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0977" w14:textId="77777777" w:rsidR="00223E90" w:rsidRPr="00A67E23" w:rsidRDefault="00F871E7" w:rsidP="0007751B">
      <w:pPr>
        <w:pStyle w:val="FAU-Brieftext"/>
        <w:spacing w:line="300" w:lineRule="auto"/>
        <w:rPr>
          <w:lang w:val="en-US"/>
        </w:rPr>
      </w:pPr>
      <w:proofErr w:type="spellStart"/>
      <w:r w:rsidRPr="00A67E23">
        <w:rPr>
          <w:lang w:val="en-US"/>
        </w:rPr>
        <w:t>hom</w:t>
      </w:r>
      <w:proofErr w:type="spellEnd"/>
      <w:r w:rsidRPr="00A67E23">
        <w:rPr>
          <w:lang w:val="en-US"/>
        </w:rPr>
        <w:t xml:space="preserve"> it </w:t>
      </w:r>
      <w:proofErr w:type="gramStart"/>
      <w:r w:rsidRPr="00A67E23">
        <w:rPr>
          <w:lang w:val="en-US"/>
        </w:rPr>
        <w:t>may</w:t>
      </w:r>
      <w:proofErr w:type="gramEnd"/>
      <w:r w:rsidRPr="00A67E23">
        <w:rPr>
          <w:lang w:val="en-US"/>
        </w:rPr>
        <w:t xml:space="preserve"> concern</w:t>
      </w:r>
      <w:r w:rsidR="00223E90" w:rsidRPr="00A67E23">
        <w:rPr>
          <w:lang w:val="en-US"/>
        </w:rPr>
        <w:t>0</w:t>
      </w:r>
    </w:p>
    <w:p w14:paraId="03F7DFEB" w14:textId="77777777" w:rsidR="00223E90" w:rsidRPr="00A67E23" w:rsidRDefault="00223E90" w:rsidP="0007751B">
      <w:pPr>
        <w:pStyle w:val="FAU-Brieftext"/>
        <w:spacing w:line="300" w:lineRule="auto"/>
        <w:rPr>
          <w:lang w:val="en-US"/>
        </w:rPr>
      </w:pPr>
    </w:p>
    <w:p w14:paraId="5755EB00" w14:textId="77777777" w:rsidR="00223E90" w:rsidRPr="00A67E23" w:rsidRDefault="00223E90" w:rsidP="0007751B">
      <w:pPr>
        <w:pStyle w:val="FAU-Brieftext"/>
        <w:spacing w:line="300" w:lineRule="auto"/>
        <w:rPr>
          <w:lang w:val="en-US"/>
        </w:rPr>
      </w:pPr>
    </w:p>
    <w:p w14:paraId="1625346C" w14:textId="77777777" w:rsidR="00223E90" w:rsidRPr="00A67E23" w:rsidRDefault="00223E90" w:rsidP="0007751B">
      <w:pPr>
        <w:pStyle w:val="FAU-Brieftext"/>
        <w:spacing w:line="300" w:lineRule="auto"/>
        <w:rPr>
          <w:lang w:val="en-US"/>
        </w:rPr>
      </w:pPr>
    </w:p>
    <w:p w14:paraId="2C58C969" w14:textId="77777777" w:rsidR="00223E90" w:rsidRPr="00A67E23" w:rsidRDefault="00223E90" w:rsidP="0007751B">
      <w:pPr>
        <w:pStyle w:val="FAU-Brieftext"/>
        <w:spacing w:line="300" w:lineRule="auto"/>
        <w:rPr>
          <w:lang w:val="en-US"/>
        </w:rPr>
      </w:pPr>
    </w:p>
    <w:p w14:paraId="65338122" w14:textId="77777777" w:rsidR="00223E90" w:rsidRPr="00A67E23" w:rsidRDefault="00223E90" w:rsidP="0007751B">
      <w:pPr>
        <w:pStyle w:val="FAU-Brieftext"/>
        <w:spacing w:line="300" w:lineRule="auto"/>
        <w:rPr>
          <w:lang w:val="en-US"/>
        </w:rPr>
      </w:pPr>
    </w:p>
    <w:p w14:paraId="03EDD3D7" w14:textId="77777777" w:rsidR="0046585D" w:rsidRPr="00A67E23" w:rsidRDefault="0046585D" w:rsidP="0007751B">
      <w:pPr>
        <w:pStyle w:val="FAU-Brieftext"/>
        <w:spacing w:line="300" w:lineRule="auto"/>
        <w:rPr>
          <w:lang w:val="en-US"/>
        </w:rPr>
      </w:pPr>
    </w:p>
    <w:p w14:paraId="55E49474" w14:textId="77777777" w:rsidR="0046585D" w:rsidRPr="00A67E23" w:rsidRDefault="0046585D" w:rsidP="0007751B">
      <w:pPr>
        <w:pStyle w:val="FAU-Brieftext"/>
        <w:spacing w:line="300" w:lineRule="auto"/>
        <w:rPr>
          <w:lang w:val="en-US"/>
        </w:rPr>
      </w:pPr>
    </w:p>
    <w:p w14:paraId="3D200C91" w14:textId="77777777" w:rsidR="006B4D1F" w:rsidRPr="00A67E23" w:rsidRDefault="006B4D1F" w:rsidP="0007751B">
      <w:pPr>
        <w:pStyle w:val="FAU-Brieftext"/>
        <w:spacing w:line="300" w:lineRule="auto"/>
        <w:rPr>
          <w:b/>
          <w:color w:val="auto"/>
          <w:sz w:val="28"/>
          <w:szCs w:val="28"/>
          <w:lang w:val="en-US" w:eastAsia="de-DE"/>
        </w:rPr>
      </w:pPr>
    </w:p>
    <w:p w14:paraId="118EFC22" w14:textId="229A2A52" w:rsidR="008F617F" w:rsidRPr="00A67E23" w:rsidRDefault="00AA053F" w:rsidP="008F617F">
      <w:pPr>
        <w:pStyle w:val="FAU-Brieftext"/>
        <w:spacing w:line="300" w:lineRule="auto"/>
        <w:rPr>
          <w:b/>
          <w:sz w:val="20"/>
          <w:lang w:val="en-US" w:eastAsia="de-DE"/>
        </w:rPr>
      </w:pPr>
      <w:r w:rsidRPr="008F617F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70808C11" wp14:editId="47D0715F">
                <wp:simplePos x="0" y="0"/>
                <wp:positionH relativeFrom="page">
                  <wp:posOffset>5354955</wp:posOffset>
                </wp:positionH>
                <wp:positionV relativeFrom="page">
                  <wp:posOffset>1628775</wp:posOffset>
                </wp:positionV>
                <wp:extent cx="2060575" cy="2708275"/>
                <wp:effectExtent l="1905" t="0" r="444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270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96C36" w14:textId="77777777" w:rsidR="00410472" w:rsidRDefault="00410472" w:rsidP="00410472">
                            <w:pPr>
                              <w:pStyle w:val="Institut"/>
                              <w:rPr>
                                <w:b w:val="0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BC0D2C">
                              <w:rPr>
                                <w:rFonts w:cs="Arial"/>
                                <w:noProof w:val="0"/>
                                <w:color w:val="000000"/>
                                <w:sz w:val="18"/>
                                <w:szCs w:val="18"/>
                                <w:lang w:val="en-GB" w:eastAsia="en-US"/>
                              </w:rPr>
                              <w:t>Department Ch</w:t>
                            </w:r>
                            <w:r w:rsidR="00DB2300">
                              <w:rPr>
                                <w:rFonts w:cs="Arial"/>
                                <w:noProof w:val="0"/>
                                <w:color w:val="000000"/>
                                <w:sz w:val="18"/>
                                <w:szCs w:val="18"/>
                                <w:lang w:val="en-GB" w:eastAsia="en-US"/>
                              </w:rPr>
                              <w:t>emistry and Pharmacy</w:t>
                            </w:r>
                            <w:r w:rsidRPr="00410472">
                              <w:rPr>
                                <w:rFonts w:cs="Arial"/>
                                <w:b w:val="0"/>
                                <w:bCs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410472">
                              <w:rPr>
                                <w:sz w:val="12"/>
                                <w:szCs w:val="12"/>
                                <w:lang w:val="en-GB"/>
                              </w:rPr>
                              <w:t>www.chemie.</w:t>
                            </w:r>
                            <w:r w:rsidR="008F617F">
                              <w:rPr>
                                <w:sz w:val="12"/>
                                <w:szCs w:val="12"/>
                                <w:lang w:val="en-GB"/>
                              </w:rPr>
                              <w:t>nat</w:t>
                            </w:r>
                            <w:r w:rsidR="00CC2C80">
                              <w:rPr>
                                <w:sz w:val="12"/>
                                <w:szCs w:val="12"/>
                                <w:lang w:val="en-GB"/>
                              </w:rPr>
                              <w:t>.</w:t>
                            </w:r>
                            <w:r w:rsidR="005509D9">
                              <w:rPr>
                                <w:sz w:val="12"/>
                                <w:szCs w:val="12"/>
                                <w:lang w:val="en-GB"/>
                              </w:rPr>
                              <w:t>fau</w:t>
                            </w:r>
                            <w:r w:rsidRPr="00410472">
                              <w:rPr>
                                <w:sz w:val="12"/>
                                <w:szCs w:val="12"/>
                                <w:lang w:val="en-GB"/>
                              </w:rPr>
                              <w:t>.de</w:t>
                            </w:r>
                          </w:p>
                          <w:p w14:paraId="2259073F" w14:textId="77777777" w:rsidR="00410472" w:rsidRPr="00AE7312" w:rsidRDefault="00410472" w:rsidP="00410472">
                            <w:pPr>
                              <w:pStyle w:val="Institut"/>
                              <w:rPr>
                                <w:b w:val="0"/>
                                <w:sz w:val="6"/>
                                <w:szCs w:val="6"/>
                                <w:lang w:val="en-GB"/>
                              </w:rPr>
                            </w:pPr>
                          </w:p>
                          <w:p w14:paraId="4C77B522" w14:textId="77777777" w:rsidR="00A16F0A" w:rsidRDefault="00A16F0A" w:rsidP="00410472">
                            <w:pPr>
                              <w:pStyle w:val="Institut"/>
                              <w:rPr>
                                <w:b w:val="0"/>
                                <w:sz w:val="6"/>
                                <w:szCs w:val="6"/>
                                <w:lang w:val="it-IT"/>
                              </w:rPr>
                            </w:pPr>
                          </w:p>
                          <w:p w14:paraId="276CAA80" w14:textId="77777777" w:rsidR="007A2B18" w:rsidRDefault="002E60D6" w:rsidP="007A2B18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E60D6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Interface Research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  <w:r w:rsidRPr="002E60D6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Catalysis</w:t>
                            </w:r>
                          </w:p>
                          <w:p w14:paraId="0ED5BF7A" w14:textId="77777777" w:rsidR="002E60D6" w:rsidRDefault="002E60D6" w:rsidP="007A2B18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Erlangen Catalysis Resource Center</w:t>
                            </w:r>
                          </w:p>
                          <w:p w14:paraId="391F7008" w14:textId="77777777" w:rsidR="002E60D6" w:rsidRPr="003A70CA" w:rsidRDefault="002E60D6" w:rsidP="007A2B18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70CA">
                              <w:rPr>
                                <w:b/>
                                <w:sz w:val="12"/>
                                <w:szCs w:val="12"/>
                              </w:rPr>
                              <w:t>www.ecrc.fau.de</w:t>
                            </w:r>
                          </w:p>
                          <w:p w14:paraId="0619AC0A" w14:textId="77777777" w:rsidR="007A2B18" w:rsidRPr="003A70CA" w:rsidRDefault="007A2B18" w:rsidP="007A2B18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21E9B9E6" w14:textId="77777777" w:rsidR="007A2B18" w:rsidRDefault="00F66B9C" w:rsidP="00F66B9C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Prof. </w:t>
                            </w:r>
                            <w:r w:rsidR="003A70CA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Jörg Libuda</w:t>
                            </w:r>
                          </w:p>
                          <w:p w14:paraId="1E8D8439" w14:textId="77777777" w:rsidR="00F66B9C" w:rsidRPr="006C4037" w:rsidRDefault="00F66B9C" w:rsidP="00F66B9C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3616461D" w14:textId="77777777" w:rsidR="007A2B18" w:rsidRPr="003A70CA" w:rsidRDefault="00451437" w:rsidP="007A2B18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Egerlandstraße </w:t>
                            </w:r>
                            <w:r w:rsidR="007A2B18" w:rsidRPr="003A70CA">
                              <w:rPr>
                                <w:rFonts w:cs="Arial"/>
                                <w:sz w:val="16"/>
                                <w:szCs w:val="16"/>
                              </w:rPr>
                              <w:t>3, 91058 Erlangen</w:t>
                            </w:r>
                            <w:r w:rsidR="00DB2300" w:rsidRPr="003A70CA">
                              <w:rPr>
                                <w:rFonts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F871E7" w:rsidRPr="003A70CA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Germany</w:t>
                            </w:r>
                          </w:p>
                          <w:p w14:paraId="0F8CA459" w14:textId="77777777" w:rsidR="00F871E7" w:rsidRPr="003A70CA" w:rsidRDefault="00F871E7" w:rsidP="00F871E7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A70CA"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</w:r>
                            <w:r w:rsidR="00F66B9C" w:rsidRPr="00F66B9C">
                              <w:rPr>
                                <w:rFonts w:cs="Arial"/>
                                <w:sz w:val="16"/>
                                <w:szCs w:val="16"/>
                              </w:rPr>
                              <w:t>+49-9131-856766-1</w:t>
                            </w:r>
                          </w:p>
                          <w:p w14:paraId="2189ADB2" w14:textId="77777777" w:rsidR="007A2B18" w:rsidRPr="003A70CA" w:rsidRDefault="00F66B9C" w:rsidP="00F871E7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B9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+49-9131-856766-2 </w:t>
                            </w:r>
                            <w:r w:rsidR="00F871E7" w:rsidRPr="003A70CA">
                              <w:rPr>
                                <w:rFonts w:cs="Arial"/>
                                <w:sz w:val="16"/>
                                <w:szCs w:val="16"/>
                              </w:rPr>
                              <w:t>(FAX)</w:t>
                            </w:r>
                          </w:p>
                          <w:p w14:paraId="39D94474" w14:textId="77777777" w:rsidR="007A2B18" w:rsidRPr="003A70CA" w:rsidRDefault="007A2B18" w:rsidP="007A2B18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F23F838" w14:textId="77777777" w:rsidR="007A2B18" w:rsidRPr="003A70CA" w:rsidRDefault="00F66B9C" w:rsidP="007A2B18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B9C">
                              <w:rPr>
                                <w:rFonts w:cs="Arial"/>
                                <w:sz w:val="16"/>
                                <w:szCs w:val="16"/>
                              </w:rPr>
                              <w:t>joerg.libuda@fau.de</w:t>
                            </w:r>
                          </w:p>
                          <w:p w14:paraId="01F673A2" w14:textId="77777777" w:rsidR="007A2B18" w:rsidRPr="00F66B9C" w:rsidRDefault="00F871E7" w:rsidP="007A2B18">
                            <w:pPr>
                              <w:spacing w:after="0" w:line="208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B9C">
                              <w:rPr>
                                <w:rFonts w:cs="Arial"/>
                                <w:sz w:val="16"/>
                                <w:szCs w:val="16"/>
                              </w:rPr>
                              <w:t>www.ecrc.fau.eu/libuda-group/</w:t>
                            </w:r>
                          </w:p>
                          <w:p w14:paraId="66BEC7EB" w14:textId="77777777" w:rsidR="00106156" w:rsidRPr="00F66B9C" w:rsidRDefault="00106156" w:rsidP="002A653E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400879CF" w14:textId="77777777" w:rsidR="00106156" w:rsidRPr="00F871E7" w:rsidRDefault="008A5858" w:rsidP="006C4037">
                            <w:pPr>
                              <w:spacing w:after="0" w:line="208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71E7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Erla</w:t>
                            </w:r>
                            <w:r w:rsidR="00643015" w:rsidRPr="00F871E7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ngen, </w:t>
                            </w:r>
                            <w:r w:rsidR="00F66B9C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December 22</w:t>
                            </w:r>
                            <w:r w:rsidR="008F617F" w:rsidRPr="00A5224A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E522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08C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1.65pt;margin-top:128.25pt;width:162.25pt;height:2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" o:allowincell="f" o:allowoverlap="f" filled="f" stroked="f">
                <v:textbox inset="0,0,0,0">
                  <w:txbxContent>
                    <w:p w14:paraId="18196C36" w14:textId="77777777" w:rsidR="00410472" w:rsidRDefault="00410472" w:rsidP="00410472">
                      <w:pPr>
                        <w:pStyle w:val="Institut"/>
                        <w:rPr>
                          <w:b w:val="0"/>
                          <w:sz w:val="12"/>
                          <w:szCs w:val="12"/>
                          <w:lang w:val="en-GB"/>
                        </w:rPr>
                      </w:pPr>
                      <w:r w:rsidRPr="00BC0D2C">
                        <w:rPr>
                          <w:rFonts w:cs="Arial"/>
                          <w:noProof w:val="0"/>
                          <w:color w:val="000000"/>
                          <w:sz w:val="18"/>
                          <w:szCs w:val="18"/>
                          <w:lang w:val="en-GB" w:eastAsia="en-US"/>
                        </w:rPr>
                        <w:t>Department Ch</w:t>
                      </w:r>
                      <w:r w:rsidR="00DB2300">
                        <w:rPr>
                          <w:rFonts w:cs="Arial"/>
                          <w:noProof w:val="0"/>
                          <w:color w:val="000000"/>
                          <w:sz w:val="18"/>
                          <w:szCs w:val="18"/>
                          <w:lang w:val="en-GB" w:eastAsia="en-US"/>
                        </w:rPr>
                        <w:t>emistry and Pharmacy</w:t>
                      </w:r>
                      <w:r w:rsidRPr="00410472">
                        <w:rPr>
                          <w:rFonts w:cs="Arial"/>
                          <w:b w:val="0"/>
                          <w:bCs/>
                          <w:sz w:val="16"/>
                          <w:szCs w:val="16"/>
                          <w:lang w:val="en-GB"/>
                        </w:rPr>
                        <w:br/>
                      </w:r>
                      <w:r w:rsidRPr="00410472">
                        <w:rPr>
                          <w:sz w:val="12"/>
                          <w:szCs w:val="12"/>
                          <w:lang w:val="en-GB"/>
                        </w:rPr>
                        <w:t>www.chemie.</w:t>
                      </w:r>
                      <w:r w:rsidR="008F617F">
                        <w:rPr>
                          <w:sz w:val="12"/>
                          <w:szCs w:val="12"/>
                          <w:lang w:val="en-GB"/>
                        </w:rPr>
                        <w:t>nat</w:t>
                      </w:r>
                      <w:r w:rsidR="00CC2C80">
                        <w:rPr>
                          <w:sz w:val="12"/>
                          <w:szCs w:val="12"/>
                          <w:lang w:val="en-GB"/>
                        </w:rPr>
                        <w:t>.</w:t>
                      </w:r>
                      <w:r w:rsidR="005509D9">
                        <w:rPr>
                          <w:sz w:val="12"/>
                          <w:szCs w:val="12"/>
                          <w:lang w:val="en-GB"/>
                        </w:rPr>
                        <w:t>fau</w:t>
                      </w:r>
                      <w:r w:rsidRPr="00410472">
                        <w:rPr>
                          <w:sz w:val="12"/>
                          <w:szCs w:val="12"/>
                          <w:lang w:val="en-GB"/>
                        </w:rPr>
                        <w:t>.de</w:t>
                      </w:r>
                    </w:p>
                    <w:p w14:paraId="2259073F" w14:textId="77777777" w:rsidR="00410472" w:rsidRPr="00AE7312" w:rsidRDefault="00410472" w:rsidP="00410472">
                      <w:pPr>
                        <w:pStyle w:val="Institut"/>
                        <w:rPr>
                          <w:b w:val="0"/>
                          <w:sz w:val="6"/>
                          <w:szCs w:val="6"/>
                          <w:lang w:val="en-GB"/>
                        </w:rPr>
                      </w:pPr>
                    </w:p>
                    <w:p w14:paraId="4C77B522" w14:textId="77777777" w:rsidR="00A16F0A" w:rsidRDefault="00A16F0A" w:rsidP="00410472">
                      <w:pPr>
                        <w:pStyle w:val="Institut"/>
                        <w:rPr>
                          <w:b w:val="0"/>
                          <w:sz w:val="6"/>
                          <w:szCs w:val="6"/>
                          <w:lang w:val="it-IT"/>
                        </w:rPr>
                      </w:pPr>
                    </w:p>
                    <w:p w14:paraId="276CAA80" w14:textId="77777777" w:rsidR="007A2B18" w:rsidRDefault="002E60D6" w:rsidP="007A2B18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2E60D6"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  <w:t xml:space="preserve">Interface Research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  <w:t>and</w:t>
                      </w:r>
                      <w:r w:rsidRPr="002E60D6"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  <w:t xml:space="preserve"> Catalysis</w:t>
                      </w:r>
                    </w:p>
                    <w:p w14:paraId="0ED5BF7A" w14:textId="77777777" w:rsidR="002E60D6" w:rsidRDefault="002E60D6" w:rsidP="007A2B18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  <w:t>Erlangen Catalysis Resource Center</w:t>
                      </w:r>
                    </w:p>
                    <w:p w14:paraId="391F7008" w14:textId="77777777" w:rsidR="002E60D6" w:rsidRPr="003A70CA" w:rsidRDefault="002E60D6" w:rsidP="007A2B18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A70CA">
                        <w:rPr>
                          <w:b/>
                          <w:sz w:val="12"/>
                          <w:szCs w:val="12"/>
                        </w:rPr>
                        <w:t>www.ecrc.fau.de</w:t>
                      </w:r>
                    </w:p>
                    <w:p w14:paraId="0619AC0A" w14:textId="77777777" w:rsidR="007A2B18" w:rsidRPr="003A70CA" w:rsidRDefault="007A2B18" w:rsidP="007A2B18">
                      <w:pPr>
                        <w:autoSpaceDE w:val="0"/>
                        <w:autoSpaceDN w:val="0"/>
                        <w:adjustRightInd w:val="0"/>
                        <w:spacing w:after="0" w:line="120" w:lineRule="exact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21E9B9E6" w14:textId="77777777" w:rsidR="007A2B18" w:rsidRDefault="00F66B9C" w:rsidP="00F66B9C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Prof. </w:t>
                      </w:r>
                      <w:r w:rsidR="003A70CA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Dr.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Jörg Libuda</w:t>
                      </w:r>
                    </w:p>
                    <w:p w14:paraId="1E8D8439" w14:textId="77777777" w:rsidR="00F66B9C" w:rsidRPr="006C4037" w:rsidRDefault="00F66B9C" w:rsidP="00F66B9C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3616461D" w14:textId="77777777" w:rsidR="007A2B18" w:rsidRPr="003A70CA" w:rsidRDefault="00451437" w:rsidP="007A2B18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Egerlandstraße </w:t>
                      </w:r>
                      <w:r w:rsidR="007A2B18" w:rsidRPr="003A70CA">
                        <w:rPr>
                          <w:rFonts w:cs="Arial"/>
                          <w:sz w:val="16"/>
                          <w:szCs w:val="16"/>
                        </w:rPr>
                        <w:t>3, 91058 Erlangen</w:t>
                      </w:r>
                      <w:r w:rsidR="00DB2300" w:rsidRPr="003A70CA">
                        <w:rPr>
                          <w:rFonts w:cs="Arial"/>
                          <w:sz w:val="16"/>
                          <w:szCs w:val="16"/>
                        </w:rPr>
                        <w:t>,</w:t>
                      </w:r>
                      <w:r w:rsidR="00F871E7" w:rsidRPr="003A70CA">
                        <w:rPr>
                          <w:rFonts w:cs="Arial"/>
                          <w:sz w:val="16"/>
                          <w:szCs w:val="16"/>
                        </w:rPr>
                        <w:t xml:space="preserve"> Germany</w:t>
                      </w:r>
                    </w:p>
                    <w:p w14:paraId="0F8CA459" w14:textId="77777777" w:rsidR="00F871E7" w:rsidRPr="003A70CA" w:rsidRDefault="00F871E7" w:rsidP="00F871E7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A70CA">
                        <w:rPr>
                          <w:rFonts w:cs="Arial"/>
                          <w:sz w:val="16"/>
                          <w:szCs w:val="16"/>
                        </w:rPr>
                        <w:br/>
                      </w:r>
                      <w:r w:rsidR="00F66B9C" w:rsidRPr="00F66B9C">
                        <w:rPr>
                          <w:rFonts w:cs="Arial"/>
                          <w:sz w:val="16"/>
                          <w:szCs w:val="16"/>
                        </w:rPr>
                        <w:t>+49-9131-856766-1</w:t>
                      </w:r>
                    </w:p>
                    <w:p w14:paraId="2189ADB2" w14:textId="77777777" w:rsidR="007A2B18" w:rsidRPr="003A70CA" w:rsidRDefault="00F66B9C" w:rsidP="00F871E7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B9C">
                        <w:rPr>
                          <w:rFonts w:cs="Arial"/>
                          <w:sz w:val="16"/>
                          <w:szCs w:val="16"/>
                        </w:rPr>
                        <w:t xml:space="preserve">+49-9131-856766-2 </w:t>
                      </w:r>
                      <w:r w:rsidR="00F871E7" w:rsidRPr="003A70CA">
                        <w:rPr>
                          <w:rFonts w:cs="Arial"/>
                          <w:sz w:val="16"/>
                          <w:szCs w:val="16"/>
                        </w:rPr>
                        <w:t>(FAX)</w:t>
                      </w:r>
                    </w:p>
                    <w:p w14:paraId="39D94474" w14:textId="77777777" w:rsidR="007A2B18" w:rsidRPr="003A70CA" w:rsidRDefault="007A2B18" w:rsidP="007A2B18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F23F838" w14:textId="77777777" w:rsidR="007A2B18" w:rsidRPr="003A70CA" w:rsidRDefault="00F66B9C" w:rsidP="007A2B18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B9C">
                        <w:rPr>
                          <w:rFonts w:cs="Arial"/>
                          <w:sz w:val="16"/>
                          <w:szCs w:val="16"/>
                        </w:rPr>
                        <w:t>joerg.libuda@fau.de</w:t>
                      </w:r>
                    </w:p>
                    <w:p w14:paraId="01F673A2" w14:textId="77777777" w:rsidR="007A2B18" w:rsidRPr="00F66B9C" w:rsidRDefault="00F871E7" w:rsidP="007A2B18">
                      <w:pPr>
                        <w:spacing w:after="0" w:line="208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B9C">
                        <w:rPr>
                          <w:rFonts w:cs="Arial"/>
                          <w:sz w:val="16"/>
                          <w:szCs w:val="16"/>
                        </w:rPr>
                        <w:t>www.ecrc.fau.eu/libuda-group/</w:t>
                      </w:r>
                    </w:p>
                    <w:p w14:paraId="66BEC7EB" w14:textId="77777777" w:rsidR="00106156" w:rsidRPr="00F66B9C" w:rsidRDefault="00106156" w:rsidP="002A653E">
                      <w:pPr>
                        <w:autoSpaceDE w:val="0"/>
                        <w:autoSpaceDN w:val="0"/>
                        <w:adjustRightInd w:val="0"/>
                        <w:spacing w:after="0" w:line="120" w:lineRule="exact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400879CF" w14:textId="77777777" w:rsidR="00106156" w:rsidRPr="00F871E7" w:rsidRDefault="008A5858" w:rsidP="006C4037">
                      <w:pPr>
                        <w:spacing w:after="0" w:line="208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871E7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Erla</w:t>
                      </w:r>
                      <w:r w:rsidR="00643015" w:rsidRPr="00F871E7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ngen, </w:t>
                      </w:r>
                      <w:r w:rsidR="00F66B9C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December 22</w:t>
                      </w:r>
                      <w:r w:rsidR="008F617F" w:rsidRPr="00A5224A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E522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F617F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 wp14:anchorId="0E8A537A" wp14:editId="6D85C56C">
                <wp:simplePos x="0" y="0"/>
                <wp:positionH relativeFrom="page">
                  <wp:posOffset>900430</wp:posOffset>
                </wp:positionH>
                <wp:positionV relativeFrom="page">
                  <wp:posOffset>2070100</wp:posOffset>
                </wp:positionV>
                <wp:extent cx="2501265" cy="1126490"/>
                <wp:effectExtent l="0" t="3175" r="0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AAC61" w14:textId="77777777" w:rsidR="00F66B9C" w:rsidRDefault="00F66B9C" w:rsidP="00A5224A">
                            <w:pPr>
                              <w:spacing w:line="240" w:lineRule="auto"/>
                            </w:pPr>
                            <w:r>
                              <w:t xml:space="preserve">Topics in </w:t>
                            </w:r>
                            <w:proofErr w:type="spellStart"/>
                            <w:r>
                              <w:t>Catalysis</w:t>
                            </w:r>
                            <w:proofErr w:type="spellEnd"/>
                          </w:p>
                          <w:p w14:paraId="7C13F52E" w14:textId="77777777" w:rsidR="00F66B9C" w:rsidRDefault="00F66B9C" w:rsidP="00F66B9C">
                            <w:pPr>
                              <w:pStyle w:val="xmsonormal"/>
                              <w:contextualSpacing/>
                              <w:rPr>
                                <w:rFonts w:ascii="Calibri" w:hAnsi="Calibri" w:cs="Calibri"/>
                                <w:color w:val="000000"/>
                                <w:lang w:val="de-A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de-AT"/>
                              </w:rPr>
                              <w:t>Prof. Dr. G. Rupprechter</w:t>
                            </w:r>
                          </w:p>
                          <w:p w14:paraId="24B1CDCA" w14:textId="77777777" w:rsidR="00F66B9C" w:rsidRDefault="00F66B9C" w:rsidP="00F66B9C">
                            <w:pPr>
                              <w:pStyle w:val="xmsonormal"/>
                              <w:contextualSpacing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de-AT"/>
                              </w:rPr>
                              <w:t xml:space="preserve">Prof. Dr. Z.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de-AT"/>
                              </w:rPr>
                              <w:t>Dohnalek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de-AT"/>
                              </w:rPr>
                              <w:t xml:space="preserve"> </w:t>
                            </w:r>
                          </w:p>
                          <w:p w14:paraId="54307D66" w14:textId="77777777" w:rsidR="00F66B9C" w:rsidRDefault="00F66B9C" w:rsidP="00F66B9C">
                            <w:pPr>
                              <w:pStyle w:val="xmsonormal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de-AT"/>
                              </w:rPr>
                              <w:t>Dr. A.F. Volpe</w:t>
                            </w:r>
                          </w:p>
                          <w:p w14:paraId="634782AD" w14:textId="77777777" w:rsidR="00DD37CD" w:rsidRPr="00A5224A" w:rsidRDefault="00DD37CD" w:rsidP="00F66B9C">
                            <w:pPr>
                              <w:spacing w:before="100" w:beforeAutospacing="1" w:after="100" w:afterAutospacing="1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537A" id="Text Box 10" o:spid="_x0000_s1027" type="#_x0000_t202" style="position:absolute;margin-left:70.9pt;margin-top:163pt;width:196.95pt;height:8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" o:allowincell="f" o:allowoverlap="f" stroked="f">
                <v:textbox inset="0,0,0,0">
                  <w:txbxContent>
                    <w:p w14:paraId="4CDAAC61" w14:textId="77777777" w:rsidR="00F66B9C" w:rsidRDefault="00F66B9C" w:rsidP="00A5224A">
                      <w:pPr>
                        <w:spacing w:line="240" w:lineRule="auto"/>
                      </w:pPr>
                      <w:r>
                        <w:t>Topics in Catalysis</w:t>
                      </w:r>
                    </w:p>
                    <w:p w14:paraId="7C13F52E" w14:textId="77777777" w:rsidR="00F66B9C" w:rsidRDefault="00F66B9C" w:rsidP="00F66B9C">
                      <w:pPr>
                        <w:pStyle w:val="xmsonormal"/>
                        <w:contextualSpacing/>
                        <w:rPr>
                          <w:rFonts w:ascii="Calibri" w:hAnsi="Calibri" w:cs="Calibri"/>
                          <w:color w:val="000000"/>
                          <w:lang w:val="de-AT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de-AT"/>
                        </w:rPr>
                        <w:t>Prof. Dr. G. Rupprechter</w:t>
                      </w:r>
                    </w:p>
                    <w:p w14:paraId="24B1CDCA" w14:textId="77777777" w:rsidR="00F66B9C" w:rsidRDefault="00F66B9C" w:rsidP="00F66B9C">
                      <w:pPr>
                        <w:pStyle w:val="xmsonormal"/>
                        <w:contextualSpacing/>
                      </w:pPr>
                      <w:r>
                        <w:rPr>
                          <w:rFonts w:ascii="Calibri" w:hAnsi="Calibri" w:cs="Calibri"/>
                          <w:color w:val="000000"/>
                          <w:lang w:val="de-AT"/>
                        </w:rPr>
                        <w:t xml:space="preserve">Prof. Dr. Z. Dohnalek </w:t>
                      </w:r>
                    </w:p>
                    <w:p w14:paraId="54307D66" w14:textId="77777777" w:rsidR="00F66B9C" w:rsidRDefault="00F66B9C" w:rsidP="00F66B9C">
                      <w:pPr>
                        <w:pStyle w:val="xmsonormal"/>
                      </w:pPr>
                      <w:r>
                        <w:rPr>
                          <w:rFonts w:ascii="Calibri" w:hAnsi="Calibri" w:cs="Calibri"/>
                          <w:color w:val="000000"/>
                          <w:lang w:val="de-AT"/>
                        </w:rPr>
                        <w:t>Dr. A.F. Volpe</w:t>
                      </w:r>
                    </w:p>
                    <w:p w14:paraId="634782AD" w14:textId="77777777" w:rsidR="00DD37CD" w:rsidRPr="00A5224A" w:rsidRDefault="00DD37CD" w:rsidP="00F66B9C">
                      <w:pPr>
                        <w:spacing w:before="100" w:beforeAutospacing="1" w:after="100" w:afterAutospacing="1" w:line="240" w:lineRule="auto"/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56B5595" w14:textId="77777777" w:rsidR="00640B43" w:rsidRDefault="00640B43" w:rsidP="00742F0B">
      <w:pPr>
        <w:tabs>
          <w:tab w:val="left" w:pos="3780"/>
        </w:tabs>
        <w:spacing w:line="240" w:lineRule="auto"/>
        <w:rPr>
          <w:b/>
          <w:sz w:val="20"/>
          <w:szCs w:val="20"/>
          <w:lang w:val="en-US"/>
        </w:rPr>
      </w:pPr>
    </w:p>
    <w:p w14:paraId="71BEF591" w14:textId="77777777" w:rsidR="00742F0B" w:rsidRPr="000303CB" w:rsidRDefault="00742F0B" w:rsidP="00742F0B">
      <w:pPr>
        <w:tabs>
          <w:tab w:val="left" w:pos="3780"/>
        </w:tabs>
        <w:spacing w:line="240" w:lineRule="auto"/>
        <w:rPr>
          <w:rFonts w:cs="Arial"/>
          <w:b/>
          <w:sz w:val="20"/>
          <w:szCs w:val="20"/>
          <w:lang w:val="en-US"/>
        </w:rPr>
      </w:pPr>
      <w:r w:rsidRPr="000303CB">
        <w:rPr>
          <w:rFonts w:cs="Arial"/>
          <w:b/>
          <w:sz w:val="20"/>
          <w:szCs w:val="20"/>
          <w:lang w:val="en-US"/>
        </w:rPr>
        <w:t xml:space="preserve">Manuscript Submission: </w:t>
      </w:r>
    </w:p>
    <w:p w14:paraId="45DF9D9B" w14:textId="77777777" w:rsidR="00F66B9C" w:rsidRDefault="00742F0B" w:rsidP="00F66B9C">
      <w:pPr>
        <w:spacing w:after="160" w:line="256" w:lineRule="auto"/>
        <w:rPr>
          <w:rFonts w:eastAsia="Calibri" w:cs="Arial"/>
          <w:b/>
          <w:color w:val="auto"/>
          <w:lang w:val="en-US"/>
        </w:rPr>
      </w:pPr>
      <w:r w:rsidRPr="00F66B9C">
        <w:rPr>
          <w:rFonts w:eastAsia="Calibri" w:cs="Arial"/>
          <w:b/>
          <w:color w:val="auto"/>
          <w:lang w:val="en-US"/>
        </w:rPr>
        <w:t>“</w:t>
      </w:r>
      <w:r w:rsidR="00F66B9C" w:rsidRPr="00F66B9C">
        <w:rPr>
          <w:rFonts w:eastAsia="Calibri" w:cs="Arial"/>
          <w:b/>
          <w:color w:val="auto"/>
          <w:lang w:val="en-US"/>
        </w:rPr>
        <w:t>Thermal stability and CO permeability of [C</w:t>
      </w:r>
      <w:r w:rsidR="00F66B9C" w:rsidRPr="00F66B9C">
        <w:rPr>
          <w:rFonts w:eastAsia="Calibri" w:cs="Arial"/>
          <w:b/>
          <w:color w:val="auto"/>
          <w:vertAlign w:val="subscript"/>
          <w:lang w:val="en-US"/>
        </w:rPr>
        <w:t>4</w:t>
      </w:r>
      <w:r w:rsidR="00F66B9C" w:rsidRPr="00F66B9C">
        <w:rPr>
          <w:rFonts w:eastAsia="Calibri" w:cs="Arial"/>
          <w:b/>
          <w:color w:val="auto"/>
          <w:lang w:val="en-US"/>
        </w:rPr>
        <w:t>C</w:t>
      </w:r>
      <w:r w:rsidR="00F66B9C" w:rsidRPr="00F66B9C">
        <w:rPr>
          <w:rFonts w:eastAsia="Calibri" w:cs="Arial"/>
          <w:b/>
          <w:color w:val="auto"/>
          <w:vertAlign w:val="subscript"/>
          <w:lang w:val="en-US"/>
        </w:rPr>
        <w:t>1</w:t>
      </w:r>
      <w:r w:rsidR="00F66B9C" w:rsidRPr="00F66B9C">
        <w:rPr>
          <w:rFonts w:eastAsia="Calibri" w:cs="Arial"/>
          <w:b/>
          <w:color w:val="auto"/>
          <w:lang w:val="en-US"/>
        </w:rPr>
        <w:t>Pyr][NTf</w:t>
      </w:r>
      <w:r w:rsidR="00F66B9C" w:rsidRPr="00F66B9C">
        <w:rPr>
          <w:rFonts w:eastAsia="Calibri" w:cs="Arial"/>
          <w:b/>
          <w:color w:val="auto"/>
          <w:vertAlign w:val="subscript"/>
          <w:lang w:val="en-US"/>
        </w:rPr>
        <w:t>2</w:t>
      </w:r>
      <w:r w:rsidR="00F66B9C" w:rsidRPr="00F66B9C">
        <w:rPr>
          <w:rFonts w:eastAsia="Calibri" w:cs="Arial"/>
          <w:b/>
          <w:color w:val="auto"/>
          <w:lang w:val="en-US"/>
        </w:rPr>
        <w:t xml:space="preserve">]/Pd(111) model SCILLs: From UHV to ambient pressure </w:t>
      </w:r>
      <w:r w:rsidRPr="00F66B9C">
        <w:rPr>
          <w:rFonts w:eastAsia="Calibri" w:cs="Arial"/>
          <w:b/>
          <w:color w:val="auto"/>
          <w:lang w:val="en-US"/>
        </w:rPr>
        <w:t xml:space="preserve">” </w:t>
      </w:r>
    </w:p>
    <w:p w14:paraId="2EAE2CBC" w14:textId="77777777" w:rsidR="00E52292" w:rsidRPr="00F66B9C" w:rsidRDefault="00742F0B" w:rsidP="00F66B9C">
      <w:pPr>
        <w:spacing w:after="160" w:line="256" w:lineRule="auto"/>
        <w:rPr>
          <w:rFonts w:eastAsia="Calibri" w:cs="Arial"/>
          <w:b/>
          <w:color w:val="auto"/>
          <w:lang w:val="en-US"/>
        </w:rPr>
      </w:pPr>
      <w:r w:rsidRPr="00F66B9C">
        <w:rPr>
          <w:rFonts w:eastAsia="Calibri" w:cs="Arial"/>
          <w:b/>
          <w:color w:val="auto"/>
          <w:lang w:val="en-US"/>
        </w:rPr>
        <w:t xml:space="preserve">by </w:t>
      </w:r>
      <w:r w:rsidR="00F66B9C" w:rsidRPr="00F66B9C">
        <w:rPr>
          <w:rFonts w:eastAsia="Calibri" w:cs="Arial"/>
          <w:b/>
          <w:color w:val="auto"/>
          <w:lang w:val="en-US"/>
        </w:rPr>
        <w:t xml:space="preserve">Roman Eschenbacher, Simon </w:t>
      </w:r>
      <w:proofErr w:type="spellStart"/>
      <w:r w:rsidR="00F66B9C" w:rsidRPr="00F66B9C">
        <w:rPr>
          <w:rFonts w:eastAsia="Calibri" w:cs="Arial"/>
          <w:b/>
          <w:color w:val="auto"/>
          <w:lang w:val="en-US"/>
        </w:rPr>
        <w:t>Trzeciak</w:t>
      </w:r>
      <w:proofErr w:type="spellEnd"/>
      <w:r w:rsidR="00F66B9C" w:rsidRPr="00F66B9C">
        <w:rPr>
          <w:rFonts w:eastAsia="Calibri" w:cs="Arial"/>
          <w:b/>
          <w:color w:val="auto"/>
          <w:lang w:val="en-US"/>
        </w:rPr>
        <w:t xml:space="preserve">, Christian </w:t>
      </w:r>
      <w:proofErr w:type="spellStart"/>
      <w:r w:rsidR="00F66B9C" w:rsidRPr="00F66B9C">
        <w:rPr>
          <w:rFonts w:eastAsia="Calibri" w:cs="Arial"/>
          <w:b/>
          <w:color w:val="auto"/>
          <w:lang w:val="en-US"/>
        </w:rPr>
        <w:t>Schuschke</w:t>
      </w:r>
      <w:proofErr w:type="spellEnd"/>
      <w:r w:rsidR="00F66B9C" w:rsidRPr="00F66B9C">
        <w:rPr>
          <w:rFonts w:eastAsia="Calibri" w:cs="Arial"/>
          <w:b/>
          <w:color w:val="auto"/>
          <w:lang w:val="en-US"/>
        </w:rPr>
        <w:t xml:space="preserve">, Simon </w:t>
      </w:r>
      <w:proofErr w:type="spellStart"/>
      <w:r w:rsidR="00F66B9C" w:rsidRPr="00F66B9C">
        <w:rPr>
          <w:rFonts w:eastAsia="Calibri" w:cs="Arial"/>
          <w:b/>
          <w:color w:val="auto"/>
          <w:lang w:val="en-US"/>
        </w:rPr>
        <w:t>Schötz</w:t>
      </w:r>
      <w:proofErr w:type="spellEnd"/>
      <w:r w:rsidR="00F66B9C" w:rsidRPr="00F66B9C">
        <w:rPr>
          <w:rFonts w:eastAsia="Calibri" w:cs="Arial"/>
          <w:b/>
          <w:color w:val="auto"/>
          <w:lang w:val="en-US"/>
        </w:rPr>
        <w:t xml:space="preserve">, Chantal Hohner, Dominik </w:t>
      </w:r>
      <w:proofErr w:type="spellStart"/>
      <w:r w:rsidR="00F66B9C" w:rsidRPr="00F66B9C">
        <w:rPr>
          <w:rFonts w:eastAsia="Calibri" w:cs="Arial"/>
          <w:b/>
          <w:color w:val="auto"/>
          <w:lang w:val="en-US"/>
        </w:rPr>
        <w:t>Blaumeiser</w:t>
      </w:r>
      <w:proofErr w:type="spellEnd"/>
      <w:r w:rsidR="00F66B9C" w:rsidRPr="00F66B9C">
        <w:rPr>
          <w:rFonts w:eastAsia="Calibri" w:cs="Arial"/>
          <w:b/>
          <w:color w:val="auto"/>
          <w:lang w:val="en-US"/>
        </w:rPr>
        <w:t xml:space="preserve">, Dirk Zahn, Tanja </w:t>
      </w:r>
      <w:proofErr w:type="spellStart"/>
      <w:r w:rsidR="00F66B9C" w:rsidRPr="00F66B9C">
        <w:rPr>
          <w:rFonts w:eastAsia="Calibri" w:cs="Arial"/>
          <w:b/>
          <w:color w:val="auto"/>
          <w:lang w:val="en-US"/>
        </w:rPr>
        <w:t>Retzer</w:t>
      </w:r>
      <w:proofErr w:type="spellEnd"/>
      <w:r w:rsidR="00F66B9C" w:rsidRPr="00F66B9C">
        <w:rPr>
          <w:rFonts w:eastAsia="Calibri" w:cs="Arial"/>
          <w:b/>
          <w:color w:val="auto"/>
          <w:lang w:val="en-US"/>
        </w:rPr>
        <w:t xml:space="preserve"> and </w:t>
      </w:r>
      <w:proofErr w:type="spellStart"/>
      <w:r w:rsidR="00F66B9C" w:rsidRPr="00F66B9C">
        <w:rPr>
          <w:rFonts w:eastAsia="Calibri" w:cs="Arial"/>
          <w:b/>
          <w:color w:val="auto"/>
          <w:lang w:val="en-US"/>
        </w:rPr>
        <w:t>Jörg</w:t>
      </w:r>
      <w:proofErr w:type="spellEnd"/>
      <w:r w:rsidR="00F66B9C" w:rsidRPr="00F66B9C">
        <w:rPr>
          <w:rFonts w:eastAsia="Calibri" w:cs="Arial"/>
          <w:b/>
          <w:color w:val="auto"/>
          <w:lang w:val="en-US"/>
        </w:rPr>
        <w:t xml:space="preserve"> </w:t>
      </w:r>
      <w:proofErr w:type="spellStart"/>
      <w:r w:rsidR="00F66B9C" w:rsidRPr="00F66B9C">
        <w:rPr>
          <w:rFonts w:eastAsia="Calibri" w:cs="Arial"/>
          <w:b/>
          <w:color w:val="auto"/>
          <w:lang w:val="en-US"/>
        </w:rPr>
        <w:t>Libuda</w:t>
      </w:r>
      <w:proofErr w:type="spellEnd"/>
    </w:p>
    <w:p w14:paraId="6AF6F193" w14:textId="77777777" w:rsidR="00742F0B" w:rsidRPr="00F66B9C" w:rsidRDefault="00742F0B" w:rsidP="00742F0B">
      <w:pPr>
        <w:spacing w:after="120" w:line="240" w:lineRule="auto"/>
        <w:rPr>
          <w:rFonts w:cs="Arial"/>
          <w:sz w:val="20"/>
          <w:szCs w:val="20"/>
          <w:lang w:val="en-US"/>
        </w:rPr>
      </w:pPr>
      <w:r w:rsidRPr="00F66B9C">
        <w:rPr>
          <w:rFonts w:cs="Arial"/>
          <w:sz w:val="20"/>
          <w:szCs w:val="20"/>
          <w:lang w:val="en-US"/>
        </w:rPr>
        <w:br/>
        <w:t>Dear Editor</w:t>
      </w:r>
      <w:r w:rsidR="00C61382">
        <w:rPr>
          <w:rFonts w:cs="Arial"/>
          <w:sz w:val="20"/>
          <w:szCs w:val="20"/>
          <w:lang w:val="en-US"/>
        </w:rPr>
        <w:t>s</w:t>
      </w:r>
      <w:r w:rsidRPr="00F66B9C">
        <w:rPr>
          <w:rFonts w:cs="Arial"/>
          <w:sz w:val="20"/>
          <w:szCs w:val="20"/>
          <w:lang w:val="en-US"/>
        </w:rPr>
        <w:t>,</w:t>
      </w:r>
    </w:p>
    <w:p w14:paraId="1E9E86F8" w14:textId="77777777" w:rsidR="00F66B9C" w:rsidRPr="002330C5" w:rsidRDefault="00742F0B" w:rsidP="002330C5">
      <w:pPr>
        <w:spacing w:after="120" w:line="230" w:lineRule="exact"/>
        <w:jc w:val="both"/>
        <w:rPr>
          <w:rFonts w:eastAsia="MS Mincho" w:cs="Arial"/>
          <w:color w:val="auto"/>
          <w:sz w:val="20"/>
          <w:szCs w:val="20"/>
          <w:lang w:val="en-GB" w:eastAsia="ja-JP"/>
        </w:rPr>
      </w:pPr>
      <w:r w:rsidRPr="002330C5">
        <w:rPr>
          <w:rFonts w:eastAsia="MS Mincho" w:cs="Arial"/>
          <w:color w:val="auto"/>
          <w:sz w:val="20"/>
          <w:szCs w:val="20"/>
          <w:lang w:val="en-GB" w:eastAsia="ja-JP"/>
        </w:rPr>
        <w:t>Hereby</w:t>
      </w:r>
      <w:r w:rsidR="00E52292" w:rsidRPr="002330C5">
        <w:rPr>
          <w:rFonts w:eastAsia="MS Mincho" w:cs="Arial"/>
          <w:color w:val="auto"/>
          <w:sz w:val="20"/>
          <w:szCs w:val="20"/>
          <w:lang w:val="en-GB" w:eastAsia="ja-JP"/>
        </w:rPr>
        <w:t>,</w:t>
      </w:r>
      <w:r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 we would like to submit the enclosed manuscript to be considered for publication in the</w:t>
      </w:r>
      <w:r w:rsidR="00F66B9C" w:rsidRPr="002330C5">
        <w:rPr>
          <w:rFonts w:cs="Arial"/>
          <w:sz w:val="20"/>
          <w:szCs w:val="20"/>
          <w:lang w:val="en-US"/>
        </w:rPr>
        <w:t xml:space="preserve"> Special Issue of Topics in Catalysis</w:t>
      </w:r>
      <w:r w:rsidR="00F66B9C" w:rsidRPr="002330C5">
        <w:rPr>
          <w:rFonts w:eastAsia="MS Mincho" w:cs="Arial"/>
          <w:color w:val="auto"/>
          <w:sz w:val="20"/>
          <w:szCs w:val="20"/>
          <w:lang w:val="en-GB" w:eastAsia="ja-JP"/>
        </w:rPr>
        <w:t>.</w:t>
      </w:r>
    </w:p>
    <w:p w14:paraId="42ACA798" w14:textId="6DC1D625" w:rsidR="00E52292" w:rsidRPr="002330C5" w:rsidRDefault="00EB04DF" w:rsidP="002330C5">
      <w:pPr>
        <w:spacing w:after="120" w:line="230" w:lineRule="exact"/>
        <w:jc w:val="both"/>
        <w:rPr>
          <w:rFonts w:eastAsia="MS Mincho" w:cs="Arial"/>
          <w:color w:val="auto"/>
          <w:sz w:val="20"/>
          <w:szCs w:val="20"/>
          <w:lang w:val="en-GB" w:eastAsia="ja-JP"/>
        </w:rPr>
      </w:pPr>
      <w:r w:rsidRPr="00EB04DF">
        <w:rPr>
          <w:rFonts w:eastAsia="MS Mincho" w:cs="Arial"/>
          <w:color w:val="auto"/>
          <w:sz w:val="20"/>
          <w:szCs w:val="20"/>
          <w:lang w:val="en-GB" w:eastAsia="ja-JP"/>
        </w:rPr>
        <w:t>In recent years, ionic liquids</w:t>
      </w:r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 xml:space="preserve"> (ILs)</w:t>
      </w:r>
      <w:r w:rsidRPr="00EB04DF">
        <w:rPr>
          <w:rFonts w:eastAsia="MS Mincho" w:cs="Arial"/>
          <w:color w:val="auto"/>
          <w:sz w:val="20"/>
          <w:szCs w:val="20"/>
          <w:lang w:val="en-GB" w:eastAsia="ja-JP"/>
        </w:rPr>
        <w:t xml:space="preserve"> have </w:t>
      </w:r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>attracted</w:t>
      </w:r>
      <w:r w:rsidRPr="00EB04DF">
        <w:rPr>
          <w:rFonts w:eastAsia="MS Mincho" w:cs="Arial"/>
          <w:color w:val="auto"/>
          <w:sz w:val="20"/>
          <w:szCs w:val="20"/>
          <w:lang w:val="en-GB" w:eastAsia="ja-JP"/>
        </w:rPr>
        <w:t xml:space="preserve"> great interest </w:t>
      </w:r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 xml:space="preserve">in </w:t>
      </w:r>
      <w:r w:rsidRPr="00EB04DF">
        <w:rPr>
          <w:rFonts w:eastAsia="MS Mincho" w:cs="Arial"/>
          <w:color w:val="auto"/>
          <w:sz w:val="20"/>
          <w:szCs w:val="20"/>
          <w:lang w:val="en-GB" w:eastAsia="ja-JP"/>
        </w:rPr>
        <w:t>heterogeneous catalysis</w:t>
      </w:r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 xml:space="preserve">, </w:t>
      </w:r>
      <w:proofErr w:type="gramStart"/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>in particular for</w:t>
      </w:r>
      <w:proofErr w:type="gramEnd"/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 xml:space="preserve"> their application as catalytic modifiers which improve</w:t>
      </w:r>
      <w:r w:rsidR="0026776E"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 xml:space="preserve">the </w:t>
      </w:r>
      <w:r w:rsidR="0026776E">
        <w:rPr>
          <w:rFonts w:eastAsia="MS Mincho" w:cs="Arial"/>
          <w:color w:val="auto"/>
          <w:sz w:val="20"/>
          <w:szCs w:val="20"/>
          <w:lang w:val="en-GB" w:eastAsia="ja-JP"/>
        </w:rPr>
        <w:t>selectivity</w:t>
      </w:r>
      <w:r w:rsidR="004C3192">
        <w:rPr>
          <w:rFonts w:eastAsia="MS Mincho" w:cs="Arial"/>
          <w:color w:val="auto"/>
          <w:sz w:val="20"/>
          <w:szCs w:val="20"/>
          <w:lang w:val="en-GB" w:eastAsia="ja-JP"/>
        </w:rPr>
        <w:t xml:space="preserve">. </w:t>
      </w:r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>Here, a very</w:t>
      </w:r>
      <w:r w:rsidR="00C61382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="0026776E">
        <w:rPr>
          <w:rFonts w:eastAsia="MS Mincho" w:cs="Arial"/>
          <w:color w:val="auto"/>
          <w:sz w:val="20"/>
          <w:szCs w:val="20"/>
          <w:lang w:val="en-GB" w:eastAsia="ja-JP"/>
        </w:rPr>
        <w:t>successful</w:t>
      </w:r>
      <w:r w:rsidR="00BB0EC1"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="00E52292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concept </w:t>
      </w:r>
      <w:r w:rsidR="00C75D67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is the </w:t>
      </w:r>
      <w:r w:rsidR="00E52292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so-called </w:t>
      </w:r>
      <w:r w:rsidR="00ED70F4" w:rsidRPr="002330C5">
        <w:rPr>
          <w:rFonts w:eastAsia="MS Mincho" w:cs="Arial"/>
          <w:color w:val="auto"/>
          <w:sz w:val="20"/>
          <w:szCs w:val="20"/>
          <w:lang w:val="en-GB" w:eastAsia="ja-JP"/>
        </w:rPr>
        <w:t>supported catalyst with ionic liquid layer (</w:t>
      </w:r>
      <w:r w:rsidR="00E52292" w:rsidRPr="002330C5">
        <w:rPr>
          <w:rFonts w:eastAsia="MS Mincho" w:cs="Arial"/>
          <w:color w:val="auto"/>
          <w:sz w:val="20"/>
          <w:szCs w:val="20"/>
          <w:lang w:val="en-GB" w:eastAsia="ja-JP"/>
        </w:rPr>
        <w:t>SCILL</w:t>
      </w:r>
      <w:r w:rsidR="00ED70F4" w:rsidRPr="002330C5">
        <w:rPr>
          <w:rFonts w:eastAsia="MS Mincho" w:cs="Arial"/>
          <w:color w:val="auto"/>
          <w:sz w:val="20"/>
          <w:szCs w:val="20"/>
          <w:lang w:val="en-GB" w:eastAsia="ja-JP"/>
        </w:rPr>
        <w:t>)</w:t>
      </w:r>
      <w:r w:rsidR="00E52292" w:rsidRPr="002330C5">
        <w:rPr>
          <w:rFonts w:eastAsia="MS Mincho" w:cs="Arial"/>
          <w:color w:val="auto"/>
          <w:sz w:val="20"/>
          <w:szCs w:val="20"/>
          <w:lang w:val="en-GB" w:eastAsia="ja-JP"/>
        </w:rPr>
        <w:t>.</w:t>
      </w:r>
      <w:r w:rsidR="00ED70F4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 In this approach, </w:t>
      </w:r>
      <w:r w:rsidR="00BB0EC1">
        <w:rPr>
          <w:rFonts w:eastAsia="MS Mincho" w:cs="Arial"/>
          <w:color w:val="auto"/>
          <w:sz w:val="20"/>
          <w:szCs w:val="20"/>
          <w:lang w:val="en-GB" w:eastAsia="ja-JP"/>
        </w:rPr>
        <w:t xml:space="preserve">an </w:t>
      </w:r>
      <w:r w:rsidR="00ED70F4" w:rsidRPr="002330C5">
        <w:rPr>
          <w:rFonts w:eastAsia="MS Mincho" w:cs="Arial"/>
          <w:color w:val="auto"/>
          <w:sz w:val="20"/>
          <w:szCs w:val="20"/>
          <w:lang w:val="en-GB" w:eastAsia="ja-JP"/>
        </w:rPr>
        <w:t>ionic liqu</w:t>
      </w:r>
      <w:r w:rsidR="006D2D5F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id </w:t>
      </w:r>
      <w:r w:rsidR="00BB0EC1">
        <w:rPr>
          <w:rFonts w:eastAsia="MS Mincho" w:cs="Arial"/>
          <w:color w:val="auto"/>
          <w:sz w:val="20"/>
          <w:szCs w:val="20"/>
          <w:lang w:val="en-GB" w:eastAsia="ja-JP"/>
        </w:rPr>
        <w:t xml:space="preserve">layer modifies the properties </w:t>
      </w:r>
      <w:r w:rsidR="00CF6BED" w:rsidRPr="002330C5">
        <w:rPr>
          <w:rFonts w:eastAsia="MS Mincho" w:cs="Arial"/>
          <w:color w:val="auto"/>
          <w:sz w:val="20"/>
          <w:szCs w:val="20"/>
          <w:lang w:val="en-GB" w:eastAsia="ja-JP"/>
        </w:rPr>
        <w:t>of</w:t>
      </w:r>
      <w:r w:rsidR="00BB0EC1"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>a</w:t>
      </w:r>
      <w:r w:rsidR="00C61382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="006D2D5F" w:rsidRPr="002330C5">
        <w:rPr>
          <w:rFonts w:eastAsia="MS Mincho" w:cs="Arial"/>
          <w:color w:val="auto"/>
          <w:sz w:val="20"/>
          <w:szCs w:val="20"/>
          <w:lang w:val="en-GB" w:eastAsia="ja-JP"/>
        </w:rPr>
        <w:t>supported</w:t>
      </w:r>
      <w:r w:rsidR="00ED70F4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="00CF6BED" w:rsidRPr="002330C5">
        <w:rPr>
          <w:rFonts w:eastAsia="MS Mincho" w:cs="Arial"/>
          <w:color w:val="auto"/>
          <w:sz w:val="20"/>
          <w:szCs w:val="20"/>
          <w:lang w:val="en-GB" w:eastAsia="ja-JP"/>
        </w:rPr>
        <w:t>noble metal</w:t>
      </w:r>
      <w:r w:rsidR="00ED70F4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="00CF6BED" w:rsidRPr="002330C5">
        <w:rPr>
          <w:rFonts w:eastAsia="MS Mincho" w:cs="Arial"/>
          <w:color w:val="auto"/>
          <w:sz w:val="20"/>
          <w:szCs w:val="20"/>
          <w:lang w:val="en-GB" w:eastAsia="ja-JP"/>
        </w:rPr>
        <w:t>catalyst</w:t>
      </w:r>
      <w:r w:rsidR="00ED70F4" w:rsidRPr="002330C5">
        <w:rPr>
          <w:rFonts w:eastAsia="MS Mincho" w:cs="Arial"/>
          <w:color w:val="auto"/>
          <w:sz w:val="20"/>
          <w:szCs w:val="20"/>
          <w:lang w:val="en-GB" w:eastAsia="ja-JP"/>
        </w:rPr>
        <w:t>.</w:t>
      </w:r>
    </w:p>
    <w:p w14:paraId="74A64157" w14:textId="2BFB4D41" w:rsidR="00E52292" w:rsidRPr="002330C5" w:rsidRDefault="002330C5" w:rsidP="002330C5">
      <w:pPr>
        <w:spacing w:after="120" w:line="230" w:lineRule="exact"/>
        <w:jc w:val="both"/>
        <w:rPr>
          <w:rFonts w:eastAsia="MS Mincho" w:cs="Arial"/>
          <w:color w:val="auto"/>
          <w:sz w:val="20"/>
          <w:szCs w:val="20"/>
          <w:lang w:val="en-GB" w:eastAsia="ja-JP"/>
        </w:rPr>
      </w:pPr>
      <w:r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To design and further improve SCILLs, we need to understand the interaction between the ILs, reactants, and the metal surface at the molecular level. </w:t>
      </w:r>
      <w:r w:rsidR="00313291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In this work, we </w:t>
      </w:r>
      <w:r>
        <w:rPr>
          <w:rFonts w:eastAsia="MS Mincho" w:cs="Arial"/>
          <w:color w:val="auto"/>
          <w:sz w:val="20"/>
          <w:szCs w:val="20"/>
          <w:lang w:val="en-GB" w:eastAsia="ja-JP"/>
        </w:rPr>
        <w:t xml:space="preserve">investigated the </w:t>
      </w:r>
      <w:r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interactions of co-adsorbed CO and </w:t>
      </w:r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>ILs</w:t>
      </w:r>
      <w:r w:rsidR="00C61382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Pr="002330C5">
        <w:rPr>
          <w:rFonts w:eastAsia="MS Mincho" w:cs="Arial"/>
          <w:color w:val="auto"/>
          <w:sz w:val="20"/>
          <w:szCs w:val="20"/>
          <w:lang w:val="en-GB" w:eastAsia="ja-JP"/>
        </w:rPr>
        <w:t>o</w:t>
      </w:r>
      <w:r>
        <w:rPr>
          <w:rFonts w:eastAsia="MS Mincho" w:cs="Arial"/>
          <w:color w:val="auto"/>
          <w:sz w:val="20"/>
          <w:szCs w:val="20"/>
          <w:lang w:val="en-GB" w:eastAsia="ja-JP"/>
        </w:rPr>
        <w:t xml:space="preserve">n </w:t>
      </w:r>
      <w:proofErr w:type="gramStart"/>
      <w:r w:rsidRPr="002330C5">
        <w:rPr>
          <w:rFonts w:eastAsia="MS Mincho" w:cs="Arial"/>
          <w:color w:val="auto"/>
          <w:sz w:val="20"/>
          <w:szCs w:val="20"/>
          <w:lang w:val="en-GB" w:eastAsia="ja-JP"/>
        </w:rPr>
        <w:t>Pd(</w:t>
      </w:r>
      <w:proofErr w:type="gramEnd"/>
      <w:r w:rsidRPr="002330C5">
        <w:rPr>
          <w:rFonts w:eastAsia="MS Mincho" w:cs="Arial"/>
          <w:color w:val="auto"/>
          <w:sz w:val="20"/>
          <w:szCs w:val="20"/>
          <w:lang w:val="en-GB" w:eastAsia="ja-JP"/>
        </w:rPr>
        <w:t>111)</w:t>
      </w:r>
      <w:r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Pr="002330C5">
        <w:rPr>
          <w:rFonts w:eastAsia="MS Mincho" w:cs="Arial"/>
          <w:color w:val="auto"/>
          <w:sz w:val="20"/>
          <w:szCs w:val="20"/>
          <w:lang w:val="en-GB" w:eastAsia="ja-JP"/>
        </w:rPr>
        <w:t>and tested the dynamic</w:t>
      </w:r>
      <w:r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Pr="002330C5">
        <w:rPr>
          <w:rFonts w:eastAsia="MS Mincho" w:cs="Arial"/>
          <w:color w:val="auto"/>
          <w:sz w:val="20"/>
          <w:szCs w:val="20"/>
          <w:lang w:val="en-GB" w:eastAsia="ja-JP"/>
        </w:rPr>
        <w:t>ad/desorption</w:t>
      </w:r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 xml:space="preserve"> of CO</w:t>
      </w:r>
      <w:r>
        <w:rPr>
          <w:rFonts w:eastAsia="MS Mincho" w:cs="Arial"/>
          <w:color w:val="auto"/>
          <w:sz w:val="20"/>
          <w:szCs w:val="20"/>
          <w:lang w:val="en-GB" w:eastAsia="ja-JP"/>
        </w:rPr>
        <w:t xml:space="preserve">. To this aim, we </w:t>
      </w:r>
      <w:r w:rsidR="00367341" w:rsidRPr="002330C5">
        <w:rPr>
          <w:rFonts w:eastAsia="MS Mincho" w:cs="Arial"/>
          <w:color w:val="auto"/>
          <w:sz w:val="20"/>
          <w:szCs w:val="20"/>
          <w:lang w:val="en-GB" w:eastAsia="ja-JP"/>
        </w:rPr>
        <w:t>combin</w:t>
      </w:r>
      <w:r>
        <w:rPr>
          <w:rFonts w:eastAsia="MS Mincho" w:cs="Arial"/>
          <w:color w:val="auto"/>
          <w:sz w:val="20"/>
          <w:szCs w:val="20"/>
          <w:lang w:val="en-GB" w:eastAsia="ja-JP"/>
        </w:rPr>
        <w:t>ed</w:t>
      </w:r>
      <w:r w:rsidR="00367341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="00C61382" w:rsidRPr="002330C5">
        <w:rPr>
          <w:rFonts w:eastAsia="MS Mincho" w:cs="Arial"/>
          <w:color w:val="auto"/>
          <w:sz w:val="20"/>
          <w:szCs w:val="20"/>
          <w:lang w:val="en-GB" w:eastAsia="ja-JP"/>
        </w:rPr>
        <w:t>experiment</w:t>
      </w:r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>s in ultrahigh vacuum with molecular dynamics simulations</w:t>
      </w:r>
      <w:r w:rsidR="00313291" w:rsidRPr="002330C5">
        <w:rPr>
          <w:rFonts w:eastAsia="MS Mincho" w:cs="Arial"/>
          <w:color w:val="auto"/>
          <w:sz w:val="20"/>
          <w:szCs w:val="20"/>
          <w:lang w:val="en-GB" w:eastAsia="ja-JP"/>
        </w:rPr>
        <w:t>.</w:t>
      </w:r>
      <w:r w:rsidR="000303CB"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="00CF6BED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Most importantly, we show </w:t>
      </w:r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 xml:space="preserve">that </w:t>
      </w:r>
      <w:r w:rsidR="00C61382" w:rsidRPr="002330C5">
        <w:rPr>
          <w:rFonts w:eastAsia="Calibri"/>
          <w:sz w:val="20"/>
          <w:szCs w:val="20"/>
          <w:lang w:val="en-US"/>
        </w:rPr>
        <w:t>IL multilayer</w:t>
      </w:r>
      <w:r w:rsidR="00C61382">
        <w:rPr>
          <w:rFonts w:eastAsia="Calibri"/>
          <w:sz w:val="20"/>
          <w:szCs w:val="20"/>
          <w:lang w:val="en-US"/>
        </w:rPr>
        <w:t>s</w:t>
      </w:r>
      <w:r w:rsidR="00C61382" w:rsidRPr="002330C5">
        <w:rPr>
          <w:rFonts w:eastAsia="Calibri"/>
          <w:sz w:val="20"/>
          <w:szCs w:val="20"/>
          <w:lang w:val="en-US"/>
        </w:rPr>
        <w:t xml:space="preserve"> </w:t>
      </w:r>
      <w:r w:rsidR="00C61382">
        <w:rPr>
          <w:rFonts w:eastAsia="Calibri"/>
          <w:sz w:val="20"/>
          <w:szCs w:val="20"/>
          <w:lang w:val="en-US"/>
        </w:rPr>
        <w:t xml:space="preserve">can be penetrated by CO only after partial </w:t>
      </w:r>
      <w:proofErr w:type="spellStart"/>
      <w:r w:rsidR="00C61382">
        <w:rPr>
          <w:rFonts w:eastAsia="Calibri"/>
          <w:sz w:val="20"/>
          <w:szCs w:val="20"/>
          <w:lang w:val="en-US"/>
        </w:rPr>
        <w:t>dewetting</w:t>
      </w:r>
      <w:proofErr w:type="spellEnd"/>
      <w:r w:rsidR="00C61382">
        <w:rPr>
          <w:rFonts w:eastAsia="Calibri"/>
          <w:sz w:val="20"/>
          <w:szCs w:val="20"/>
          <w:lang w:val="en-US"/>
        </w:rPr>
        <w:t xml:space="preserve"> to a wetting IL monolayer and IL droplets</w:t>
      </w:r>
      <w:r>
        <w:rPr>
          <w:rFonts w:eastAsia="MS Mincho" w:cs="Arial"/>
          <w:color w:val="auto"/>
          <w:sz w:val="20"/>
          <w:szCs w:val="20"/>
          <w:lang w:val="en-GB" w:eastAsia="ja-JP"/>
        </w:rPr>
        <w:t>.</w:t>
      </w:r>
    </w:p>
    <w:p w14:paraId="29259F9E" w14:textId="77777777" w:rsidR="00742F0B" w:rsidRPr="002330C5" w:rsidRDefault="005640CB" w:rsidP="002330C5">
      <w:pPr>
        <w:spacing w:after="240" w:line="230" w:lineRule="exact"/>
        <w:jc w:val="both"/>
        <w:rPr>
          <w:rFonts w:eastAsia="MS Mincho" w:cs="Arial"/>
          <w:color w:val="auto"/>
          <w:sz w:val="20"/>
          <w:szCs w:val="20"/>
          <w:lang w:val="en-GB" w:eastAsia="ja-JP"/>
        </w:rPr>
      </w:pPr>
      <w:r w:rsidRPr="002330C5">
        <w:rPr>
          <w:rFonts w:eastAsia="MS Mincho" w:cs="Arial"/>
          <w:color w:val="auto"/>
          <w:sz w:val="20"/>
          <w:szCs w:val="20"/>
          <w:lang w:val="en-GB" w:eastAsia="ja-JP"/>
        </w:rPr>
        <w:t>We</w:t>
      </w:r>
      <w:r w:rsidR="00742F0B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 believe that </w:t>
      </w:r>
      <w:r w:rsidR="00CF6BED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our </w:t>
      </w:r>
      <w:r w:rsidR="00EE1880" w:rsidRPr="002330C5">
        <w:rPr>
          <w:rFonts w:eastAsia="MS Mincho" w:cs="Arial"/>
          <w:color w:val="auto"/>
          <w:sz w:val="20"/>
          <w:szCs w:val="20"/>
          <w:lang w:val="en-GB" w:eastAsia="ja-JP"/>
        </w:rPr>
        <w:t>manuscript</w:t>
      </w:r>
      <w:r w:rsidR="00742F0B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="00547C9B" w:rsidRPr="002330C5">
        <w:rPr>
          <w:rFonts w:eastAsia="MS Mincho" w:cs="Arial"/>
          <w:color w:val="auto"/>
          <w:sz w:val="20"/>
          <w:szCs w:val="20"/>
          <w:lang w:val="en-GB" w:eastAsia="ja-JP"/>
        </w:rPr>
        <w:t>provides insights</w:t>
      </w:r>
      <w:r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 that are </w:t>
      </w:r>
      <w:r w:rsidR="00CF6BED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highly </w:t>
      </w:r>
      <w:r w:rsidR="00EE1880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relevant </w:t>
      </w:r>
      <w:r w:rsidR="00CF6BED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for both </w:t>
      </w:r>
      <w:r w:rsidR="00742F0B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fundamental </w:t>
      </w:r>
      <w:r w:rsidR="00CF6BED" w:rsidRPr="002330C5">
        <w:rPr>
          <w:rFonts w:eastAsia="MS Mincho" w:cs="Arial"/>
          <w:color w:val="auto"/>
          <w:sz w:val="20"/>
          <w:szCs w:val="20"/>
          <w:lang w:val="en-GB" w:eastAsia="ja-JP"/>
        </w:rPr>
        <w:t>under</w:t>
      </w:r>
      <w:r w:rsidR="00CF6BED" w:rsidRPr="002330C5">
        <w:rPr>
          <w:rFonts w:eastAsia="MS Mincho" w:cs="Arial"/>
          <w:color w:val="auto"/>
          <w:sz w:val="20"/>
          <w:szCs w:val="20"/>
          <w:lang w:val="en-GB" w:eastAsia="ja-JP"/>
        </w:rPr>
        <w:softHyphen/>
        <w:t xml:space="preserve">standing of IL interfaces and </w:t>
      </w:r>
      <w:r w:rsidR="00C61382">
        <w:rPr>
          <w:rFonts w:eastAsia="MS Mincho" w:cs="Arial"/>
          <w:color w:val="auto"/>
          <w:sz w:val="20"/>
          <w:szCs w:val="20"/>
          <w:lang w:val="en-GB" w:eastAsia="ja-JP"/>
        </w:rPr>
        <w:t xml:space="preserve">the </w:t>
      </w:r>
      <w:r w:rsidR="00CF6BED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related </w:t>
      </w:r>
      <w:r w:rsidR="003A70CA" w:rsidRPr="002330C5">
        <w:rPr>
          <w:rFonts w:eastAsia="MS Mincho" w:cs="Arial"/>
          <w:color w:val="auto"/>
          <w:sz w:val="20"/>
          <w:szCs w:val="20"/>
          <w:lang w:val="en-GB" w:eastAsia="ja-JP"/>
        </w:rPr>
        <w:t>application</w:t>
      </w:r>
      <w:r w:rsidR="00CF6BED" w:rsidRPr="002330C5">
        <w:rPr>
          <w:rFonts w:eastAsia="MS Mincho" w:cs="Arial"/>
          <w:color w:val="auto"/>
          <w:sz w:val="20"/>
          <w:szCs w:val="20"/>
          <w:lang w:val="en-GB" w:eastAsia="ja-JP"/>
        </w:rPr>
        <w:t>s in heterogeneous catalysis</w:t>
      </w:r>
      <w:r w:rsidR="003A70CA" w:rsidRPr="002330C5">
        <w:rPr>
          <w:rFonts w:eastAsia="MS Mincho" w:cs="Arial"/>
          <w:color w:val="auto"/>
          <w:sz w:val="20"/>
          <w:szCs w:val="20"/>
          <w:lang w:val="en-GB" w:eastAsia="ja-JP"/>
        </w:rPr>
        <w:t>. T</w:t>
      </w:r>
      <w:r w:rsidR="00EE1880" w:rsidRPr="002330C5">
        <w:rPr>
          <w:rFonts w:eastAsia="MS Mincho" w:cs="Arial"/>
          <w:color w:val="auto"/>
          <w:sz w:val="20"/>
          <w:szCs w:val="20"/>
          <w:lang w:val="en-GB" w:eastAsia="ja-JP"/>
        </w:rPr>
        <w:t>hus</w:t>
      </w:r>
      <w:r w:rsidR="00CF6BED" w:rsidRPr="002330C5">
        <w:rPr>
          <w:rFonts w:eastAsia="MS Mincho" w:cs="Arial"/>
          <w:color w:val="auto"/>
          <w:sz w:val="20"/>
          <w:szCs w:val="20"/>
          <w:lang w:val="en-GB" w:eastAsia="ja-JP"/>
        </w:rPr>
        <w:t>,</w:t>
      </w:r>
      <w:r w:rsidR="00EE1880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="00CF6BED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the </w:t>
      </w:r>
      <w:r w:rsidR="003A70CA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work </w:t>
      </w:r>
      <w:r w:rsidR="00EE1880" w:rsidRPr="002330C5">
        <w:rPr>
          <w:rFonts w:eastAsia="MS Mincho" w:cs="Arial"/>
          <w:color w:val="auto"/>
          <w:sz w:val="20"/>
          <w:szCs w:val="20"/>
          <w:lang w:val="en-GB" w:eastAsia="ja-JP"/>
        </w:rPr>
        <w:t>should be of great interest for the readers of</w:t>
      </w:r>
      <w:r w:rsidR="00742F0B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 </w:t>
      </w:r>
      <w:r w:rsidR="00F66B9C" w:rsidRPr="002330C5">
        <w:rPr>
          <w:rFonts w:eastAsia="MS Mincho" w:cs="Arial"/>
          <w:color w:val="auto"/>
          <w:sz w:val="20"/>
          <w:szCs w:val="20"/>
          <w:lang w:val="en-GB" w:eastAsia="ja-JP"/>
        </w:rPr>
        <w:t>Topics in Catalysis</w:t>
      </w:r>
      <w:r w:rsidR="00742F0B" w:rsidRPr="002330C5">
        <w:rPr>
          <w:rFonts w:eastAsia="MS Mincho" w:cs="Arial"/>
          <w:color w:val="auto"/>
          <w:sz w:val="20"/>
          <w:szCs w:val="20"/>
          <w:lang w:val="en-GB" w:eastAsia="ja-JP"/>
        </w:rPr>
        <w:t xml:space="preserve">. </w:t>
      </w:r>
    </w:p>
    <w:p w14:paraId="2369315D" w14:textId="77777777" w:rsidR="00742F0B" w:rsidRPr="002330C5" w:rsidRDefault="00742F0B" w:rsidP="005640CB">
      <w:pPr>
        <w:spacing w:after="240" w:line="230" w:lineRule="exact"/>
        <w:rPr>
          <w:rFonts w:eastAsia="MS Mincho" w:cs="Arial"/>
          <w:color w:val="auto"/>
          <w:sz w:val="20"/>
          <w:szCs w:val="20"/>
          <w:lang w:val="en-GB" w:eastAsia="ja-JP"/>
        </w:rPr>
      </w:pPr>
      <w:r w:rsidRPr="002330C5">
        <w:rPr>
          <w:rFonts w:eastAsia="MS Mincho" w:cs="Arial"/>
          <w:color w:val="auto"/>
          <w:sz w:val="20"/>
          <w:szCs w:val="20"/>
          <w:lang w:val="en-GB" w:eastAsia="ja-JP"/>
        </w:rPr>
        <w:t>Sincerely yours,</w:t>
      </w:r>
    </w:p>
    <w:p w14:paraId="159782C5" w14:textId="77777777" w:rsidR="00D548E9" w:rsidRPr="007D7E5D" w:rsidRDefault="00F66B9C" w:rsidP="00F66B9C">
      <w:pPr>
        <w:spacing w:after="120" w:line="240" w:lineRule="auto"/>
        <w:rPr>
          <w:sz w:val="20"/>
          <w:szCs w:val="20"/>
          <w:lang w:val="en-US"/>
        </w:rPr>
      </w:pPr>
      <w:r w:rsidRPr="002330C5">
        <w:rPr>
          <w:rFonts w:cs="Arial"/>
          <w:sz w:val="20"/>
          <w:szCs w:val="20"/>
          <w:lang w:val="en-US"/>
        </w:rPr>
        <w:t xml:space="preserve">Roman Eschenbacher </w:t>
      </w:r>
      <w:r w:rsidR="00313291" w:rsidRPr="002330C5">
        <w:rPr>
          <w:rFonts w:cs="Arial"/>
          <w:sz w:val="20"/>
          <w:szCs w:val="20"/>
          <w:lang w:val="en-US"/>
        </w:rPr>
        <w:t>a</w:t>
      </w:r>
      <w:r w:rsidRPr="002330C5">
        <w:rPr>
          <w:rFonts w:cs="Arial"/>
          <w:sz w:val="20"/>
          <w:szCs w:val="20"/>
          <w:lang w:val="en-US"/>
        </w:rPr>
        <w:t xml:space="preserve">nd </w:t>
      </w:r>
      <w:proofErr w:type="spellStart"/>
      <w:r w:rsidRPr="002330C5">
        <w:rPr>
          <w:rFonts w:cs="Arial"/>
          <w:sz w:val="20"/>
          <w:szCs w:val="20"/>
          <w:lang w:val="en-US"/>
        </w:rPr>
        <w:t>Jörg</w:t>
      </w:r>
      <w:proofErr w:type="spellEnd"/>
      <w:r w:rsidRPr="002330C5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2330C5">
        <w:rPr>
          <w:rFonts w:cs="Arial"/>
          <w:sz w:val="20"/>
          <w:szCs w:val="20"/>
          <w:lang w:val="en-US"/>
        </w:rPr>
        <w:t>Libuda</w:t>
      </w:r>
      <w:proofErr w:type="spellEnd"/>
    </w:p>
    <w:sectPr w:rsidR="00D548E9" w:rsidRPr="007D7E5D" w:rsidSect="00CF326E">
      <w:headerReference w:type="default" r:id="rId8"/>
      <w:footerReference w:type="default" r:id="rId9"/>
      <w:headerReference w:type="first" r:id="rId10"/>
      <w:pgSz w:w="11906" w:h="16838" w:code="9"/>
      <w:pgMar w:top="3260" w:right="1077" w:bottom="1701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BEC3" w14:textId="77777777" w:rsidR="004575E7" w:rsidRDefault="004575E7" w:rsidP="003B726A">
      <w:pPr>
        <w:spacing w:after="0" w:line="240" w:lineRule="auto"/>
      </w:pPr>
      <w:r>
        <w:separator/>
      </w:r>
    </w:p>
  </w:endnote>
  <w:endnote w:type="continuationSeparator" w:id="0">
    <w:p w14:paraId="43ABDF53" w14:textId="77777777" w:rsidR="004575E7" w:rsidRDefault="004575E7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9DF6" w14:textId="77777777" w:rsidR="00106156" w:rsidRPr="00C53637" w:rsidRDefault="00106156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CF5109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BDEC" w14:textId="77777777" w:rsidR="004575E7" w:rsidRDefault="004575E7" w:rsidP="003B726A">
      <w:pPr>
        <w:spacing w:after="0" w:line="240" w:lineRule="auto"/>
      </w:pPr>
      <w:r>
        <w:separator/>
      </w:r>
    </w:p>
  </w:footnote>
  <w:footnote w:type="continuationSeparator" w:id="0">
    <w:p w14:paraId="561D86BA" w14:textId="77777777" w:rsidR="004575E7" w:rsidRDefault="004575E7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8742" w14:textId="73C62365" w:rsidR="00106156" w:rsidRDefault="00AA053F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5CE1DEB9" wp14:editId="12DE433C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399790" cy="956310"/>
              <wp:effectExtent l="0" t="0" r="12065" b="7620"/>
              <wp:wrapNone/>
              <wp:docPr id="8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9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F25623" w14:textId="77777777" w:rsidR="00106156" w:rsidRPr="00B71669" w:rsidRDefault="00106156" w:rsidP="00B16394">
                            <w:pPr>
                              <w:pStyle w:val="Logo-Schriftzug"/>
                            </w:pPr>
                            <w:r w:rsidRPr="00B71669">
                              <w:t>FRIEDRICH-ALEXANDER</w:t>
                            </w:r>
                          </w:p>
                          <w:p w14:paraId="2EDF2D58" w14:textId="77777777" w:rsidR="00106156" w:rsidRPr="00B71669" w:rsidRDefault="00106156" w:rsidP="00B16394">
                            <w:pPr>
                              <w:pStyle w:val="Logo-Schriftzug"/>
                            </w:pPr>
                            <w:r w:rsidRPr="00B71669">
                              <w:t>UNIVERSITÄT</w:t>
                            </w:r>
                          </w:p>
                          <w:p w14:paraId="42DB5E63" w14:textId="77777777" w:rsidR="00106156" w:rsidRPr="00B71669" w:rsidRDefault="00106156" w:rsidP="00B16394">
                            <w:pPr>
                              <w:pStyle w:val="Logo-Schriftzug"/>
                            </w:pPr>
                            <w:r w:rsidRPr="00B71669"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3E8CDB" w14:textId="77777777" w:rsidR="00106156" w:rsidRPr="00CC466C" w:rsidRDefault="00106156" w:rsidP="00B16394">
                            <w:pPr>
                              <w:pStyle w:val="Logo-Schriftzug"/>
                              <w:rPr>
                                <w:color w:val="009775"/>
                              </w:rPr>
                            </w:pPr>
                            <w:r w:rsidRPr="00CC466C">
                              <w:rPr>
                                <w:color w:val="009775"/>
                              </w:rPr>
                              <w:t>NATURWISSENSCHAFTLICHE FAKULTÄT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6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E1DEB9" id="Group 41" o:spid="_x0000_s1028" style="position:absolute;margin-left:311.85pt;margin-top:28.35pt;width:267.7pt;height:75.3pt;z-index:-251656192;mso-position-horizontal-relative:page;mso-position-vertical-relative:page" coordorigin="6237,567" coordsize="5354,150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" filled="f" strokecolor="white">
                <v:textbox inset="0,0,0,0">
                  <w:txbxContent>
                    <w:p w14:paraId="1FF25623" w14:textId="77777777" w:rsidR="00106156" w:rsidRPr="00B71669" w:rsidRDefault="00106156" w:rsidP="00B16394">
                      <w:pPr>
                        <w:pStyle w:val="Logo-Schriftzug"/>
                      </w:pPr>
                      <w:r w:rsidRPr="00B71669">
                        <w:t>FRIEDRICH-ALEXANDER</w:t>
                      </w:r>
                    </w:p>
                    <w:p w14:paraId="2EDF2D58" w14:textId="77777777" w:rsidR="00106156" w:rsidRPr="00B71669" w:rsidRDefault="00106156" w:rsidP="00B16394">
                      <w:pPr>
                        <w:pStyle w:val="Logo-Schriftzug"/>
                      </w:pPr>
                      <w:r w:rsidRPr="00B71669">
                        <w:t>UNIVERSITÄT</w:t>
                      </w:r>
                    </w:p>
                    <w:p w14:paraId="42DB5E63" w14:textId="77777777" w:rsidR="00106156" w:rsidRPr="00B71669" w:rsidRDefault="00106156" w:rsidP="00B16394">
                      <w:pPr>
                        <w:pStyle w:val="Logo-Schriftzug"/>
                      </w:pPr>
                      <w:r w:rsidRPr="00B71669">
                        <w:t>ERLANGEN-NÜRNBERG</w:t>
                      </w:r>
                    </w:p>
                  </w:txbxContent>
                </v:textbox>
              </v:shape>
              <v:shape id="Text Box 43" o:spid="_x0000_s1030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" filled="f" strokecolor="white">
                <v:textbox inset="0,0,0,0">
                  <w:txbxContent>
                    <w:p w14:paraId="253E8CDB" w14:textId="77777777" w:rsidR="00106156" w:rsidRPr="00CC466C" w:rsidRDefault="00106156" w:rsidP="00B16394">
                      <w:pPr>
                        <w:pStyle w:val="Logo-Schriftzug"/>
                        <w:rPr>
                          <w:color w:val="009775"/>
                        </w:rPr>
                      </w:pPr>
                      <w:r w:rsidRPr="00CC466C">
                        <w:rPr>
                          <w:color w:val="009775"/>
                        </w:rPr>
                        <w:t>NATURWISSENSCHAFTLICHE FAKULTÄT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31" type="#_x0000_t75" style="position:absolute;left:6237;top:567;width:1996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0" allowOverlap="0" wp14:anchorId="602A3A78" wp14:editId="0F76785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C90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CuXxiS2wAAAAcBAAAPAAAAZHJzL2Rvd25yZXYu&#10;eG1sTI9PS8NAEMXvgt9hGcGb3VhbqTGbIlXBU6m1KN6m2TEJZmdDdvPHb+8Igh7fe8N7v8nWk2vU&#10;QF2oPRu4nCWgiAtvay4NHF4eL1agQkS22HgmA18UYJ2fnmSYWj/yMw37WCop4ZCigSrGNtU6FBU5&#10;DDPfEkv24TuHUWRXatvhKOWu0fMkudYOa5aFClvaVFR87ntnwOGT7+fVZti+Tvc7O75zsX14M+b8&#10;bLq7BRVpin/H8IMv6JAL09H3bINqDMgj0cDyZrkAJfHVQozjr6HzTP/nz78B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rl8YktsAAAAHAQAADwAAAAAAAAAAAAAAAAARBAAAZHJzL2Rv&#10;d25yZXYueG1sUEsFBgAAAAAEAAQA8wAAABk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F2E5" w14:textId="1CB0DD3C" w:rsidR="00106156" w:rsidRDefault="00410472">
    <w:pPr>
      <w:pStyle w:val="Kopfzeile"/>
    </w:pPr>
    <w:r>
      <w:t> </w:t>
    </w:r>
    <w:r w:rsidR="00AA053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1F093" wp14:editId="680180A3">
              <wp:simplePos x="0" y="0"/>
              <wp:positionH relativeFrom="column">
                <wp:posOffset>3060065</wp:posOffset>
              </wp:positionH>
              <wp:positionV relativeFrom="paragraph">
                <wp:posOffset>-90170</wp:posOffset>
              </wp:positionV>
              <wp:extent cx="3399790" cy="956310"/>
              <wp:effectExtent l="0" t="0" r="12065" b="7620"/>
              <wp:wrapNone/>
              <wp:docPr id="3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55FAB" w14:textId="77777777" w:rsidR="00106156" w:rsidRPr="003F25B4" w:rsidRDefault="00106156" w:rsidP="003653E4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F25B4">
                              <w:rPr>
                                <w:kern w:val="17"/>
                              </w:rPr>
                              <w:t>FRIEDRICH-ALEXANDER</w:t>
                            </w:r>
                          </w:p>
                          <w:p w14:paraId="43B3DB18" w14:textId="77777777" w:rsidR="00106156" w:rsidRPr="003F25B4" w:rsidRDefault="00106156" w:rsidP="003653E4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F25B4">
                              <w:rPr>
                                <w:kern w:val="17"/>
                              </w:rPr>
                              <w:t>UNIVERSITÄT</w:t>
                            </w:r>
                          </w:p>
                          <w:p w14:paraId="65E8F57E" w14:textId="77777777" w:rsidR="00106156" w:rsidRPr="003F25B4" w:rsidRDefault="00106156" w:rsidP="003653E4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F25B4">
                              <w:rPr>
                                <w:kern w:val="17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5C0C0" w14:textId="77777777" w:rsidR="00106156" w:rsidRPr="003F25B4" w:rsidRDefault="00106156" w:rsidP="005F331F">
                            <w:pPr>
                              <w:pStyle w:val="Logo-Schriftzug"/>
                              <w:rPr>
                                <w:color w:val="009775"/>
                                <w:kern w:val="16"/>
                              </w:rPr>
                            </w:pPr>
                            <w:r w:rsidRPr="003F25B4">
                              <w:rPr>
                                <w:color w:val="009775"/>
                                <w:kern w:val="16"/>
                              </w:rPr>
                              <w:t>NATURWISSENSCHAFTLICHE FAKULTÄT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6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1F093" id="Group 40" o:spid="_x0000_s1032" style="position:absolute;margin-left:240.95pt;margin-top:-7.1pt;width:267.7pt;height:75.3pt;z-index:-251657216" coordorigin="6237,567" coordsize="5354,150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" filled="f" strokecolor="white">
                <v:textbox inset="0,0,0,0">
                  <w:txbxContent>
                    <w:p w14:paraId="1C855FAB" w14:textId="77777777" w:rsidR="00106156" w:rsidRPr="003F25B4" w:rsidRDefault="00106156" w:rsidP="003653E4">
                      <w:pPr>
                        <w:pStyle w:val="Logo-Schriftzug"/>
                        <w:rPr>
                          <w:kern w:val="17"/>
                        </w:rPr>
                      </w:pPr>
                      <w:r w:rsidRPr="003F25B4">
                        <w:rPr>
                          <w:kern w:val="17"/>
                        </w:rPr>
                        <w:t>FRIEDRICH-ALEXANDER</w:t>
                      </w:r>
                    </w:p>
                    <w:p w14:paraId="43B3DB18" w14:textId="77777777" w:rsidR="00106156" w:rsidRPr="003F25B4" w:rsidRDefault="00106156" w:rsidP="003653E4">
                      <w:pPr>
                        <w:pStyle w:val="Logo-Schriftzug"/>
                        <w:rPr>
                          <w:kern w:val="17"/>
                        </w:rPr>
                      </w:pPr>
                      <w:r w:rsidRPr="003F25B4">
                        <w:rPr>
                          <w:kern w:val="17"/>
                        </w:rPr>
                        <w:t>UNIVERSITÄT</w:t>
                      </w:r>
                    </w:p>
                    <w:p w14:paraId="65E8F57E" w14:textId="77777777" w:rsidR="00106156" w:rsidRPr="003F25B4" w:rsidRDefault="00106156" w:rsidP="003653E4">
                      <w:pPr>
                        <w:pStyle w:val="Logo-Schriftzug"/>
                        <w:rPr>
                          <w:kern w:val="17"/>
                        </w:rPr>
                      </w:pPr>
                      <w:r w:rsidRPr="003F25B4">
                        <w:rPr>
                          <w:kern w:val="17"/>
                        </w:rPr>
                        <w:t>ERLANGEN-NÜRNBERG</w:t>
                      </w:r>
                    </w:p>
                  </w:txbxContent>
                </v:textbox>
              </v:shape>
              <v:shape id="Text Box 30" o:spid="_x0000_s1034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" filled="f" strokecolor="white">
                <v:textbox inset="0,0,0,0">
                  <w:txbxContent>
                    <w:p w14:paraId="7A55C0C0" w14:textId="77777777" w:rsidR="00106156" w:rsidRPr="003F25B4" w:rsidRDefault="00106156" w:rsidP="005F331F">
                      <w:pPr>
                        <w:pStyle w:val="Logo-Schriftzug"/>
                        <w:rPr>
                          <w:color w:val="009775"/>
                          <w:kern w:val="16"/>
                        </w:rPr>
                      </w:pPr>
                      <w:r w:rsidRPr="003F25B4">
                        <w:rPr>
                          <w:color w:val="009775"/>
                          <w:kern w:val="16"/>
                        </w:rPr>
                        <w:t>NATURWISSENSCHAFTLICHE FAKULTÄT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35" type="#_x0000_t75" style="position:absolute;left:6237;top:567;width:1996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AA053F">
      <w:rPr>
        <w:noProof/>
      </w:rPr>
      <w:drawing>
        <wp:anchor distT="0" distB="0" distL="114300" distR="114300" simplePos="0" relativeHeight="251658240" behindDoc="1" locked="1" layoutInCell="0" allowOverlap="1" wp14:anchorId="7E470F37" wp14:editId="67E57144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0" b="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53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0" allowOverlap="0" wp14:anchorId="071FACB1" wp14:editId="05BD016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C94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CuXxiS2wAAAAcBAAAPAAAAZHJzL2Rvd25yZXYu&#10;eG1sTI9PS8NAEMXvgt9hGcGb3VhbqTGbIlXBU6m1KN6m2TEJZmdDdvPHb+8Igh7fe8N7v8nWk2vU&#10;QF2oPRu4nCWgiAtvay4NHF4eL1agQkS22HgmA18UYJ2fnmSYWj/yMw37WCop4ZCigSrGNtU6FBU5&#10;DDPfEkv24TuHUWRXatvhKOWu0fMkudYOa5aFClvaVFR87ntnwOGT7+fVZti+Tvc7O75zsX14M+b8&#10;bLq7BRVpin/H8IMv6JAL09H3bINqDMgj0cDyZrkAJfHVQozjr6HzTP/nz78B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rl8YktsAAAAHAQAADwAAAAAAAAAAAAAAAAARBAAAZHJzL2Rv&#10;d25yZXYueG1sUEsFBgAAAAAEAAQA8wAAABkFAAAAAA==&#10;" o:allowincell="f" o:allowoverlap="f" strokeweight=".5pt">
              <w10:wrap anchorx="page" anchory="page"/>
              <w10:anchorlock/>
            </v:shape>
          </w:pict>
        </mc:Fallback>
      </mc:AlternateContent>
    </w:r>
    <w:r w:rsidR="00AA053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0" wp14:anchorId="6530B194" wp14:editId="19FFCF29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65" cy="112395"/>
              <wp:effectExtent l="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7AB1C" w14:textId="77777777" w:rsidR="00106156" w:rsidRPr="008807E6" w:rsidRDefault="000303CB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Prof. </w:t>
                          </w:r>
                          <w:r w:rsidR="003A70CA">
                            <w:t xml:space="preserve">Dr. </w:t>
                          </w:r>
                          <w:r>
                            <w:t>Jörg Libuda</w:t>
                          </w:r>
                          <w:r w:rsidR="00410472">
                            <w:t xml:space="preserve"> • </w:t>
                          </w:r>
                          <w:r w:rsidR="002E60D6">
                            <w:t xml:space="preserve">Interface Research &amp; </w:t>
                          </w:r>
                          <w:proofErr w:type="spellStart"/>
                          <w:r w:rsidR="002E60D6">
                            <w:t>Catalysis</w:t>
                          </w:r>
                          <w:proofErr w:type="spellEnd"/>
                          <w:r w:rsidR="00410472">
                            <w:t xml:space="preserve"> • </w:t>
                          </w:r>
                          <w:r w:rsidR="00106156" w:rsidRPr="008807E6">
                            <w:t>Universität Erlangen-Nürnberg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0B194" id="Text Box 5" o:spid="_x0000_s1036" type="#_x0000_t202" style="position:absolute;margin-left:70.9pt;margin-top:149.95pt;width:240.95pt;height: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" o:allowoverlap="f" filled="f" stroked="f">
              <v:textbox inset="0,0,0,0">
                <w:txbxContent>
                  <w:p w14:paraId="4967AB1C" w14:textId="77777777" w:rsidR="00106156" w:rsidRPr="008807E6" w:rsidRDefault="000303CB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  <w:r>
                      <w:t xml:space="preserve">Prof. </w:t>
                    </w:r>
                    <w:r w:rsidR="003A70CA">
                      <w:t xml:space="preserve">Dr. </w:t>
                    </w:r>
                    <w:r>
                      <w:t>Jörg Libuda</w:t>
                    </w:r>
                    <w:r w:rsidR="00410472">
                      <w:t xml:space="preserve"> • </w:t>
                    </w:r>
                    <w:r w:rsidR="002E60D6">
                      <w:t>Interface Research &amp; Catalysis</w:t>
                    </w:r>
                    <w:r w:rsidR="00410472">
                      <w:t xml:space="preserve"> • </w:t>
                    </w:r>
                    <w:r w:rsidR="00106156" w:rsidRPr="008807E6">
                      <w:t>Universität Erlangen-Nürnberg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6480001">
    <w:abstractNumId w:val="9"/>
  </w:num>
  <w:num w:numId="2" w16cid:durableId="726495527">
    <w:abstractNumId w:val="7"/>
  </w:num>
  <w:num w:numId="3" w16cid:durableId="780302006">
    <w:abstractNumId w:val="6"/>
  </w:num>
  <w:num w:numId="4" w16cid:durableId="1886525055">
    <w:abstractNumId w:val="5"/>
  </w:num>
  <w:num w:numId="5" w16cid:durableId="1120880055">
    <w:abstractNumId w:val="4"/>
  </w:num>
  <w:num w:numId="6" w16cid:durableId="1386873884">
    <w:abstractNumId w:val="8"/>
  </w:num>
  <w:num w:numId="7" w16cid:durableId="1687752977">
    <w:abstractNumId w:val="3"/>
  </w:num>
  <w:num w:numId="8" w16cid:durableId="1825077713">
    <w:abstractNumId w:val="2"/>
  </w:num>
  <w:num w:numId="9" w16cid:durableId="694381296">
    <w:abstractNumId w:val="1"/>
  </w:num>
  <w:num w:numId="10" w16cid:durableId="114485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B6"/>
    <w:rsid w:val="000303CB"/>
    <w:rsid w:val="0003307E"/>
    <w:rsid w:val="00034BD1"/>
    <w:rsid w:val="00036A2D"/>
    <w:rsid w:val="00040F77"/>
    <w:rsid w:val="000427C9"/>
    <w:rsid w:val="00044A9D"/>
    <w:rsid w:val="00075CAA"/>
    <w:rsid w:val="0007751B"/>
    <w:rsid w:val="00077AA1"/>
    <w:rsid w:val="00090B2F"/>
    <w:rsid w:val="0009529B"/>
    <w:rsid w:val="000A4C9C"/>
    <w:rsid w:val="000A66BF"/>
    <w:rsid w:val="000F2288"/>
    <w:rsid w:val="00106156"/>
    <w:rsid w:val="00113792"/>
    <w:rsid w:val="0013082C"/>
    <w:rsid w:val="00135782"/>
    <w:rsid w:val="00136123"/>
    <w:rsid w:val="00150814"/>
    <w:rsid w:val="00154268"/>
    <w:rsid w:val="00166A63"/>
    <w:rsid w:val="00170C5F"/>
    <w:rsid w:val="001768A7"/>
    <w:rsid w:val="0018677E"/>
    <w:rsid w:val="00190124"/>
    <w:rsid w:val="0019482D"/>
    <w:rsid w:val="001A14B1"/>
    <w:rsid w:val="001C5D94"/>
    <w:rsid w:val="001D7075"/>
    <w:rsid w:val="001E24A1"/>
    <w:rsid w:val="001E2BC8"/>
    <w:rsid w:val="001F5AE2"/>
    <w:rsid w:val="00211178"/>
    <w:rsid w:val="00212C03"/>
    <w:rsid w:val="0022223D"/>
    <w:rsid w:val="00223E90"/>
    <w:rsid w:val="002330C5"/>
    <w:rsid w:val="002476F7"/>
    <w:rsid w:val="0025190A"/>
    <w:rsid w:val="0026776E"/>
    <w:rsid w:val="0027224B"/>
    <w:rsid w:val="0028553A"/>
    <w:rsid w:val="00286CA2"/>
    <w:rsid w:val="002A653E"/>
    <w:rsid w:val="002B33CC"/>
    <w:rsid w:val="002C4646"/>
    <w:rsid w:val="002C7221"/>
    <w:rsid w:val="002D2AB5"/>
    <w:rsid w:val="002D3D6B"/>
    <w:rsid w:val="002E1CA7"/>
    <w:rsid w:val="002E2C3B"/>
    <w:rsid w:val="002E60D6"/>
    <w:rsid w:val="00313291"/>
    <w:rsid w:val="00315CE0"/>
    <w:rsid w:val="00324DB3"/>
    <w:rsid w:val="00325E7C"/>
    <w:rsid w:val="00330BA0"/>
    <w:rsid w:val="00333D9B"/>
    <w:rsid w:val="003353C6"/>
    <w:rsid w:val="00342188"/>
    <w:rsid w:val="00344EFD"/>
    <w:rsid w:val="00352754"/>
    <w:rsid w:val="003611E1"/>
    <w:rsid w:val="003653E4"/>
    <w:rsid w:val="00367341"/>
    <w:rsid w:val="00382BB0"/>
    <w:rsid w:val="00383CA1"/>
    <w:rsid w:val="00385D50"/>
    <w:rsid w:val="00395F23"/>
    <w:rsid w:val="003A12A8"/>
    <w:rsid w:val="003A66C6"/>
    <w:rsid w:val="003A70CA"/>
    <w:rsid w:val="003B0E21"/>
    <w:rsid w:val="003B48DF"/>
    <w:rsid w:val="003B5F76"/>
    <w:rsid w:val="003B726A"/>
    <w:rsid w:val="003D3456"/>
    <w:rsid w:val="003F0528"/>
    <w:rsid w:val="003F25B4"/>
    <w:rsid w:val="003F540E"/>
    <w:rsid w:val="003F78CC"/>
    <w:rsid w:val="003F7FCB"/>
    <w:rsid w:val="00401108"/>
    <w:rsid w:val="00403F0E"/>
    <w:rsid w:val="00410472"/>
    <w:rsid w:val="004217B1"/>
    <w:rsid w:val="00445ED8"/>
    <w:rsid w:val="004474D4"/>
    <w:rsid w:val="00451437"/>
    <w:rsid w:val="00456443"/>
    <w:rsid w:val="004575E7"/>
    <w:rsid w:val="0046585D"/>
    <w:rsid w:val="00480122"/>
    <w:rsid w:val="00485D0F"/>
    <w:rsid w:val="0048703E"/>
    <w:rsid w:val="004A0A03"/>
    <w:rsid w:val="004A6246"/>
    <w:rsid w:val="004B4D59"/>
    <w:rsid w:val="004C3192"/>
    <w:rsid w:val="004D6201"/>
    <w:rsid w:val="004E399B"/>
    <w:rsid w:val="004E6C49"/>
    <w:rsid w:val="005042C4"/>
    <w:rsid w:val="005164AB"/>
    <w:rsid w:val="00523F2E"/>
    <w:rsid w:val="00534A25"/>
    <w:rsid w:val="00547C9B"/>
    <w:rsid w:val="005509D9"/>
    <w:rsid w:val="005640CB"/>
    <w:rsid w:val="00582E0B"/>
    <w:rsid w:val="00585859"/>
    <w:rsid w:val="0059363F"/>
    <w:rsid w:val="005A30B4"/>
    <w:rsid w:val="005A7668"/>
    <w:rsid w:val="005B6E46"/>
    <w:rsid w:val="005E6665"/>
    <w:rsid w:val="005F02C9"/>
    <w:rsid w:val="005F331F"/>
    <w:rsid w:val="00603780"/>
    <w:rsid w:val="00617B48"/>
    <w:rsid w:val="006236D9"/>
    <w:rsid w:val="00640B43"/>
    <w:rsid w:val="00643015"/>
    <w:rsid w:val="00646EB0"/>
    <w:rsid w:val="006514DE"/>
    <w:rsid w:val="00666CE9"/>
    <w:rsid w:val="006823AE"/>
    <w:rsid w:val="006B4D1F"/>
    <w:rsid w:val="006C14BC"/>
    <w:rsid w:val="006C2444"/>
    <w:rsid w:val="006C4037"/>
    <w:rsid w:val="006C6A82"/>
    <w:rsid w:val="006D2D5F"/>
    <w:rsid w:val="006D3EE8"/>
    <w:rsid w:val="006D71F4"/>
    <w:rsid w:val="006F1A6F"/>
    <w:rsid w:val="00703730"/>
    <w:rsid w:val="00742F0B"/>
    <w:rsid w:val="0074610D"/>
    <w:rsid w:val="00751A75"/>
    <w:rsid w:val="00756EB5"/>
    <w:rsid w:val="00762E49"/>
    <w:rsid w:val="00764494"/>
    <w:rsid w:val="00765FB3"/>
    <w:rsid w:val="00771339"/>
    <w:rsid w:val="00773854"/>
    <w:rsid w:val="007752D3"/>
    <w:rsid w:val="00780D39"/>
    <w:rsid w:val="00786682"/>
    <w:rsid w:val="007A2B18"/>
    <w:rsid w:val="007C6F01"/>
    <w:rsid w:val="007D7E5D"/>
    <w:rsid w:val="007E4132"/>
    <w:rsid w:val="007F0981"/>
    <w:rsid w:val="007F5BB2"/>
    <w:rsid w:val="00800E8A"/>
    <w:rsid w:val="008030F3"/>
    <w:rsid w:val="0080454A"/>
    <w:rsid w:val="00807AD7"/>
    <w:rsid w:val="008222EA"/>
    <w:rsid w:val="008321D3"/>
    <w:rsid w:val="0085232A"/>
    <w:rsid w:val="00855089"/>
    <w:rsid w:val="008604F4"/>
    <w:rsid w:val="00866A29"/>
    <w:rsid w:val="008807E6"/>
    <w:rsid w:val="00884FD4"/>
    <w:rsid w:val="00890572"/>
    <w:rsid w:val="00892ED6"/>
    <w:rsid w:val="00893FB5"/>
    <w:rsid w:val="008A5858"/>
    <w:rsid w:val="008E4810"/>
    <w:rsid w:val="008E651E"/>
    <w:rsid w:val="008E7F2B"/>
    <w:rsid w:val="008F0CDE"/>
    <w:rsid w:val="008F617F"/>
    <w:rsid w:val="009039AB"/>
    <w:rsid w:val="00912C11"/>
    <w:rsid w:val="009415BE"/>
    <w:rsid w:val="00950466"/>
    <w:rsid w:val="00950DB8"/>
    <w:rsid w:val="009561BB"/>
    <w:rsid w:val="0096364F"/>
    <w:rsid w:val="0097114B"/>
    <w:rsid w:val="00972A02"/>
    <w:rsid w:val="00984E99"/>
    <w:rsid w:val="00994D9F"/>
    <w:rsid w:val="009A3EA0"/>
    <w:rsid w:val="009C1C56"/>
    <w:rsid w:val="009D550A"/>
    <w:rsid w:val="009E4D31"/>
    <w:rsid w:val="00A06B41"/>
    <w:rsid w:val="00A16F0A"/>
    <w:rsid w:val="00A170DC"/>
    <w:rsid w:val="00A3606C"/>
    <w:rsid w:val="00A47CDD"/>
    <w:rsid w:val="00A5224A"/>
    <w:rsid w:val="00A63E8B"/>
    <w:rsid w:val="00A67E23"/>
    <w:rsid w:val="00A757B0"/>
    <w:rsid w:val="00AA053F"/>
    <w:rsid w:val="00AA0B55"/>
    <w:rsid w:val="00AD3414"/>
    <w:rsid w:val="00AE4C85"/>
    <w:rsid w:val="00AE7D97"/>
    <w:rsid w:val="00B16394"/>
    <w:rsid w:val="00B27F01"/>
    <w:rsid w:val="00B37A63"/>
    <w:rsid w:val="00B40C49"/>
    <w:rsid w:val="00B57380"/>
    <w:rsid w:val="00B642B5"/>
    <w:rsid w:val="00B71B6B"/>
    <w:rsid w:val="00B75215"/>
    <w:rsid w:val="00B9025B"/>
    <w:rsid w:val="00B91F66"/>
    <w:rsid w:val="00BA1254"/>
    <w:rsid w:val="00BB0466"/>
    <w:rsid w:val="00BB0EC1"/>
    <w:rsid w:val="00BC0D2C"/>
    <w:rsid w:val="00BC233E"/>
    <w:rsid w:val="00BF2796"/>
    <w:rsid w:val="00BF2E21"/>
    <w:rsid w:val="00C0004C"/>
    <w:rsid w:val="00C05AFE"/>
    <w:rsid w:val="00C21F59"/>
    <w:rsid w:val="00C22274"/>
    <w:rsid w:val="00C31FE2"/>
    <w:rsid w:val="00C354ED"/>
    <w:rsid w:val="00C367AF"/>
    <w:rsid w:val="00C53637"/>
    <w:rsid w:val="00C56AF8"/>
    <w:rsid w:val="00C61382"/>
    <w:rsid w:val="00C75D67"/>
    <w:rsid w:val="00C8669E"/>
    <w:rsid w:val="00CA2D98"/>
    <w:rsid w:val="00CB7F4A"/>
    <w:rsid w:val="00CC2C80"/>
    <w:rsid w:val="00CC466C"/>
    <w:rsid w:val="00CD7CD7"/>
    <w:rsid w:val="00CE0B3E"/>
    <w:rsid w:val="00CF326E"/>
    <w:rsid w:val="00CF5109"/>
    <w:rsid w:val="00CF6BED"/>
    <w:rsid w:val="00D0004C"/>
    <w:rsid w:val="00D05E8A"/>
    <w:rsid w:val="00D07431"/>
    <w:rsid w:val="00D42768"/>
    <w:rsid w:val="00D448BD"/>
    <w:rsid w:val="00D548E9"/>
    <w:rsid w:val="00D80868"/>
    <w:rsid w:val="00D87ECC"/>
    <w:rsid w:val="00D925E4"/>
    <w:rsid w:val="00DA4135"/>
    <w:rsid w:val="00DA79F3"/>
    <w:rsid w:val="00DB2300"/>
    <w:rsid w:val="00DB5CB0"/>
    <w:rsid w:val="00DC3311"/>
    <w:rsid w:val="00DC4573"/>
    <w:rsid w:val="00DD0ADD"/>
    <w:rsid w:val="00DD271A"/>
    <w:rsid w:val="00DD37CD"/>
    <w:rsid w:val="00DD41C6"/>
    <w:rsid w:val="00DD4936"/>
    <w:rsid w:val="00E153A5"/>
    <w:rsid w:val="00E312D5"/>
    <w:rsid w:val="00E32095"/>
    <w:rsid w:val="00E47AED"/>
    <w:rsid w:val="00E52292"/>
    <w:rsid w:val="00E66FB6"/>
    <w:rsid w:val="00E94538"/>
    <w:rsid w:val="00EA07A8"/>
    <w:rsid w:val="00EA41B5"/>
    <w:rsid w:val="00EA5443"/>
    <w:rsid w:val="00EB04DF"/>
    <w:rsid w:val="00ED70F4"/>
    <w:rsid w:val="00EE1880"/>
    <w:rsid w:val="00EF4754"/>
    <w:rsid w:val="00F059CF"/>
    <w:rsid w:val="00F07C71"/>
    <w:rsid w:val="00F10C76"/>
    <w:rsid w:val="00F571DF"/>
    <w:rsid w:val="00F66B9C"/>
    <w:rsid w:val="00F67957"/>
    <w:rsid w:val="00F871E7"/>
    <w:rsid w:val="00F953DB"/>
    <w:rsid w:val="00FB2724"/>
    <w:rsid w:val="00FC3EF4"/>
    <w:rsid w:val="00FD0430"/>
    <w:rsid w:val="00FD36F6"/>
    <w:rsid w:val="00FD5679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ED0B947"/>
  <w15:chartTrackingRefBased/>
  <w15:docId w15:val="{2705B288-469E-4534-82AB-153D221F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customStyle="1" w:styleId="Institut">
    <w:name w:val="Institut"/>
    <w:basedOn w:val="Standard"/>
    <w:rsid w:val="00410472"/>
    <w:pPr>
      <w:framePr w:wrap="around" w:vAnchor="page" w:hAnchor="page" w:x="7145" w:y="795"/>
      <w:spacing w:after="0" w:line="240" w:lineRule="auto"/>
    </w:pPr>
    <w:rPr>
      <w:b/>
      <w:noProof/>
      <w:color w:val="auto"/>
      <w:sz w:val="28"/>
      <w:szCs w:val="20"/>
      <w:lang w:eastAsia="de-DE"/>
    </w:rPr>
  </w:style>
  <w:style w:type="paragraph" w:styleId="HTMLVorformatiert">
    <w:name w:val="HTML Preformatted"/>
    <w:basedOn w:val="Standard"/>
    <w:rsid w:val="0041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  <w:lang w:eastAsia="de-DE"/>
    </w:rPr>
  </w:style>
  <w:style w:type="paragraph" w:customStyle="1" w:styleId="Default">
    <w:name w:val="Default"/>
    <w:rsid w:val="008A585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077AA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9C1C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C1C56"/>
    <w:rPr>
      <w:sz w:val="20"/>
      <w:szCs w:val="20"/>
    </w:rPr>
  </w:style>
  <w:style w:type="character" w:customStyle="1" w:styleId="KommentartextZchn">
    <w:name w:val="Kommentartext Zchn"/>
    <w:link w:val="Kommentartext"/>
    <w:rsid w:val="009C1C56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9C1C56"/>
    <w:rPr>
      <w:b/>
      <w:bCs/>
    </w:rPr>
  </w:style>
  <w:style w:type="character" w:customStyle="1" w:styleId="KommentarthemaZchn">
    <w:name w:val="Kommentarthema Zchn"/>
    <w:link w:val="Kommentarthema"/>
    <w:rsid w:val="009C1C56"/>
    <w:rPr>
      <w:rFonts w:eastAsia="Times New Roman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03307E"/>
    <w:rPr>
      <w:rFonts w:eastAsia="Times New Roman"/>
      <w:color w:val="000000"/>
      <w:sz w:val="22"/>
      <w:szCs w:val="22"/>
      <w:lang w:eastAsia="en-US"/>
    </w:rPr>
  </w:style>
  <w:style w:type="paragraph" w:customStyle="1" w:styleId="xmsonormal">
    <w:name w:val="x_msonormal"/>
    <w:basedOn w:val="Standard"/>
    <w:rsid w:val="00F66B9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518E-4DBF-45B6-8E04-16CF2AAB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Uni Erlangen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Der Kanzler der FAU</dc:creator>
  <cp:keywords/>
  <cp:lastModifiedBy>Eschenbacher, Roman</cp:lastModifiedBy>
  <cp:revision>2</cp:revision>
  <cp:lastPrinted>2013-09-16T11:21:00Z</cp:lastPrinted>
  <dcterms:created xsi:type="dcterms:W3CDTF">2022-12-22T10:13:00Z</dcterms:created>
  <dcterms:modified xsi:type="dcterms:W3CDTF">2022-12-22T10:13:00Z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http://www.zotero.org/styles/advanced-materials</vt:lpwstr>
  </property>
  <property fmtid="{D5CDD505-2E9C-101B-9397-08002B2CF9AE}" pid="3" name="Mendeley Recent Style Name 0_1">
    <vt:lpwstr>Advanced Materials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 11th edition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7th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 6th edition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http://www.zotero.org/styles/topics-in-catalysis</vt:lpwstr>
  </property>
  <property fmtid="{D5CDD505-2E9C-101B-9397-08002B2CF9AE}" pid="21" name="Mendeley Recent Style Name 9_1">
    <vt:lpwstr>Topics in Catalysis</vt:lpwstr>
  </property>
</Properties>
</file>